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DC" w:rsidRPr="002172C2" w:rsidRDefault="00547DDC" w:rsidP="00547DDC">
      <w:pPr>
        <w:tabs>
          <w:tab w:val="left" w:pos="6804"/>
        </w:tabs>
        <w:jc w:val="right"/>
        <w:rPr>
          <w:rFonts w:asciiTheme="minorHAnsi" w:hAnsiTheme="minorHAnsi"/>
          <w:highlight w:val="yellow"/>
        </w:rPr>
      </w:pPr>
      <w:r w:rsidRPr="002172C2">
        <w:rPr>
          <w:rFonts w:asciiTheme="minorHAnsi" w:hAnsiTheme="minorHAnsi"/>
        </w:rPr>
        <w:t xml:space="preserve">Kwidzyn, dnia </w:t>
      </w:r>
      <w:r w:rsidR="00B022D1">
        <w:rPr>
          <w:rFonts w:asciiTheme="minorHAnsi" w:hAnsiTheme="minorHAnsi"/>
        </w:rPr>
        <w:t>23</w:t>
      </w:r>
      <w:r w:rsidR="00CC2056" w:rsidRPr="002172C2">
        <w:rPr>
          <w:rFonts w:asciiTheme="minorHAnsi" w:hAnsiTheme="minorHAnsi"/>
        </w:rPr>
        <w:t xml:space="preserve"> </w:t>
      </w:r>
      <w:r w:rsidR="00C24CA2">
        <w:rPr>
          <w:rFonts w:asciiTheme="minorHAnsi" w:hAnsiTheme="minorHAnsi"/>
        </w:rPr>
        <w:t>maja</w:t>
      </w:r>
      <w:r w:rsidRPr="002172C2">
        <w:rPr>
          <w:rFonts w:asciiTheme="minorHAnsi" w:hAnsiTheme="minorHAnsi"/>
        </w:rPr>
        <w:t xml:space="preserve"> 201</w:t>
      </w:r>
      <w:r w:rsidR="0094135E">
        <w:rPr>
          <w:rFonts w:asciiTheme="minorHAnsi" w:hAnsiTheme="minorHAnsi"/>
        </w:rPr>
        <w:t>7</w:t>
      </w:r>
      <w:r w:rsidRPr="002172C2">
        <w:rPr>
          <w:rFonts w:asciiTheme="minorHAnsi" w:hAnsiTheme="minorHAnsi"/>
        </w:rPr>
        <w:t xml:space="preserve"> r.</w:t>
      </w:r>
    </w:p>
    <w:p w:rsidR="00292924" w:rsidRPr="002172C2" w:rsidRDefault="00C24CA2" w:rsidP="00656215">
      <w:pPr>
        <w:tabs>
          <w:tab w:val="left" w:pos="6804"/>
        </w:tabs>
        <w:ind w:firstLine="142"/>
        <w:rPr>
          <w:rFonts w:asciiTheme="minorHAnsi" w:hAnsiTheme="minorHAnsi"/>
          <w:b/>
        </w:rPr>
      </w:pPr>
      <w:r>
        <w:rPr>
          <w:rFonts w:asciiTheme="minorHAnsi" w:hAnsiTheme="minorHAnsi"/>
        </w:rPr>
        <w:t>ZW.701</w:t>
      </w:r>
      <w:r w:rsidR="00F47BA9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  <w:r w:rsidR="00F47BA9">
        <w:rPr>
          <w:rFonts w:asciiTheme="minorHAnsi" w:hAnsiTheme="minorHAnsi"/>
        </w:rPr>
        <w:t>1</w:t>
      </w:r>
      <w:r w:rsidR="0094135E">
        <w:rPr>
          <w:rFonts w:asciiTheme="minorHAnsi" w:hAnsiTheme="minorHAnsi"/>
        </w:rPr>
        <w:t>.2017</w:t>
      </w:r>
      <w:r w:rsidR="00D01856" w:rsidRPr="002172C2">
        <w:rPr>
          <w:rFonts w:asciiTheme="minorHAnsi" w:hAnsiTheme="minorHAnsi"/>
        </w:rPr>
        <w:tab/>
      </w:r>
    </w:p>
    <w:p w:rsidR="00292924" w:rsidRPr="002172C2" w:rsidRDefault="00292924" w:rsidP="007D72BA">
      <w:pPr>
        <w:jc w:val="center"/>
        <w:rPr>
          <w:rFonts w:asciiTheme="minorHAnsi" w:hAnsiTheme="minorHAnsi"/>
          <w:b/>
        </w:rPr>
      </w:pPr>
    </w:p>
    <w:p w:rsidR="007D72BA" w:rsidRPr="002172C2" w:rsidRDefault="007D72BA" w:rsidP="007D72BA">
      <w:pPr>
        <w:jc w:val="center"/>
        <w:rPr>
          <w:rFonts w:asciiTheme="minorHAnsi" w:hAnsiTheme="minorHAnsi"/>
          <w:b/>
        </w:rPr>
      </w:pPr>
      <w:r w:rsidRPr="002172C2">
        <w:rPr>
          <w:rFonts w:asciiTheme="minorHAnsi" w:hAnsiTheme="minorHAnsi"/>
          <w:b/>
        </w:rPr>
        <w:t>ZAPYTANIE OFERTOWE</w:t>
      </w:r>
    </w:p>
    <w:p w:rsidR="00292924" w:rsidRPr="002172C2" w:rsidRDefault="00292924" w:rsidP="007D72BA">
      <w:pPr>
        <w:spacing w:line="360" w:lineRule="auto"/>
        <w:ind w:left="142"/>
        <w:jc w:val="both"/>
        <w:rPr>
          <w:rFonts w:asciiTheme="minorHAnsi" w:hAnsiTheme="minorHAnsi"/>
        </w:rPr>
      </w:pPr>
    </w:p>
    <w:p w:rsidR="007D72BA" w:rsidRPr="008E63CC" w:rsidRDefault="007D72BA" w:rsidP="007D72BA">
      <w:pPr>
        <w:spacing w:line="360" w:lineRule="auto"/>
        <w:ind w:left="142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 xml:space="preserve">Szanowni Państwo, </w:t>
      </w:r>
    </w:p>
    <w:p w:rsidR="00547DDC" w:rsidRPr="008E63CC" w:rsidRDefault="007D72BA" w:rsidP="0047132E">
      <w:pPr>
        <w:tabs>
          <w:tab w:val="left" w:pos="284"/>
        </w:tabs>
        <w:spacing w:before="120"/>
        <w:ind w:left="142"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</w:rPr>
        <w:t xml:space="preserve">Gmina Kwidzyn zaprasza do złożenia oferty na </w:t>
      </w:r>
      <w:r w:rsidR="00B022D1">
        <w:rPr>
          <w:rFonts w:asciiTheme="minorHAnsi" w:hAnsiTheme="minorHAnsi"/>
        </w:rPr>
        <w:t>realizację zadania</w:t>
      </w:r>
      <w:r w:rsidR="006D7F3E" w:rsidRPr="008E63CC">
        <w:rPr>
          <w:rFonts w:asciiTheme="minorHAnsi" w:hAnsiTheme="minorHAnsi"/>
        </w:rPr>
        <w:t xml:space="preserve"> pn</w:t>
      </w:r>
      <w:r w:rsidR="00BB77D2" w:rsidRPr="008E63CC">
        <w:rPr>
          <w:rFonts w:asciiTheme="minorHAnsi" w:hAnsiTheme="minorHAnsi"/>
        </w:rPr>
        <w:t>.</w:t>
      </w:r>
      <w:r w:rsidR="006D7F3E" w:rsidRPr="008E63CC">
        <w:rPr>
          <w:rFonts w:asciiTheme="minorHAnsi" w:hAnsiTheme="minorHAnsi"/>
        </w:rPr>
        <w:t xml:space="preserve"> </w:t>
      </w:r>
      <w:r w:rsidR="002172C2" w:rsidRPr="008E63CC">
        <w:rPr>
          <w:rFonts w:asciiTheme="minorHAnsi" w:hAnsiTheme="minorHAnsi"/>
          <w:b/>
        </w:rPr>
        <w:t xml:space="preserve">„Budowa </w:t>
      </w:r>
      <w:r w:rsidR="00B022D1">
        <w:rPr>
          <w:rFonts w:asciiTheme="minorHAnsi" w:hAnsiTheme="minorHAnsi"/>
          <w:b/>
        </w:rPr>
        <w:t>sieci wodociągowej do zasilania budynków mieszkalnych na działkach geodezyjnych nr 361/1, 362/10, 362/13, 362/18, 381 w gm. Kwidzyn, obręb Tychnowy</w:t>
      </w:r>
      <w:r w:rsidR="002172C2" w:rsidRPr="008E63CC">
        <w:rPr>
          <w:rFonts w:asciiTheme="minorHAnsi" w:hAnsiTheme="minorHAnsi"/>
          <w:b/>
        </w:rPr>
        <w:t>”.</w:t>
      </w:r>
      <w:bookmarkStart w:id="0" w:name="_GoBack"/>
      <w:bookmarkEnd w:id="0"/>
    </w:p>
    <w:p w:rsidR="002172C2" w:rsidRPr="008E63CC" w:rsidRDefault="002172C2" w:rsidP="0047132E">
      <w:pPr>
        <w:tabs>
          <w:tab w:val="left" w:pos="284"/>
        </w:tabs>
        <w:spacing w:before="120"/>
        <w:ind w:left="142"/>
        <w:jc w:val="both"/>
        <w:rPr>
          <w:rFonts w:asciiTheme="minorHAnsi" w:hAnsiTheme="minorHAnsi"/>
        </w:rPr>
      </w:pPr>
    </w:p>
    <w:p w:rsidR="007D72BA" w:rsidRPr="008E63CC" w:rsidRDefault="007D72BA" w:rsidP="0003387A">
      <w:pPr>
        <w:pStyle w:val="Akapitzlist"/>
        <w:numPr>
          <w:ilvl w:val="0"/>
          <w:numId w:val="1"/>
        </w:numPr>
        <w:tabs>
          <w:tab w:val="left" w:pos="-3969"/>
        </w:tabs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Przedmiot zamówienia</w:t>
      </w:r>
    </w:p>
    <w:p w:rsidR="005F2C18" w:rsidRPr="008E63CC" w:rsidRDefault="005F2C18" w:rsidP="0003387A">
      <w:pPr>
        <w:numPr>
          <w:ilvl w:val="0"/>
          <w:numId w:val="7"/>
        </w:numPr>
        <w:tabs>
          <w:tab w:val="left" w:pos="284"/>
        </w:tabs>
        <w:ind w:left="709" w:hanging="284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Wykonawca będzie zobowiązany do</w:t>
      </w:r>
      <w:r w:rsidR="00013351" w:rsidRPr="008E63CC">
        <w:rPr>
          <w:rFonts w:asciiTheme="minorHAnsi" w:hAnsiTheme="minorHAnsi"/>
        </w:rPr>
        <w:t>:</w:t>
      </w:r>
    </w:p>
    <w:p w:rsidR="000331F5" w:rsidRPr="00B022D1" w:rsidRDefault="00B022D1" w:rsidP="00B022D1">
      <w:pPr>
        <w:numPr>
          <w:ilvl w:val="0"/>
          <w:numId w:val="6"/>
        </w:numPr>
        <w:tabs>
          <w:tab w:val="left" w:pos="284"/>
        </w:tabs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Budowy sieci wodociągowej w oparciu o dokumentację projektową opracowana przez Zakład Ogólnobudowlany Krzysztof Kapica, Projektowanie, Kosztorysowanie, Prabuty</w:t>
      </w:r>
      <w:r w:rsidR="00410F09" w:rsidRPr="00B022D1">
        <w:rPr>
          <w:rFonts w:asciiTheme="minorHAnsi" w:hAnsiTheme="minorHAnsi"/>
        </w:rPr>
        <w:t>,</w:t>
      </w:r>
    </w:p>
    <w:p w:rsidR="00C13FAD" w:rsidRPr="00AA5697" w:rsidRDefault="00F53316" w:rsidP="0003387A">
      <w:pPr>
        <w:numPr>
          <w:ilvl w:val="0"/>
          <w:numId w:val="6"/>
        </w:numPr>
        <w:tabs>
          <w:tab w:val="left" w:pos="284"/>
        </w:tabs>
        <w:spacing w:before="120" w:after="120"/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Uzyskania informacji o braku sprzeciwu wobec zamiaru przystąpienia do użytkowania przedmiotu umowy</w:t>
      </w:r>
      <w:r w:rsidR="00C13FAD" w:rsidRPr="00AA5697">
        <w:rPr>
          <w:rFonts w:asciiTheme="minorHAnsi" w:hAnsiTheme="minorHAnsi"/>
        </w:rPr>
        <w:t>,</w:t>
      </w:r>
    </w:p>
    <w:p w:rsidR="00C13FAD" w:rsidRPr="00AA5697" w:rsidRDefault="00C13FAD" w:rsidP="0003387A">
      <w:pPr>
        <w:numPr>
          <w:ilvl w:val="0"/>
          <w:numId w:val="6"/>
        </w:numPr>
        <w:tabs>
          <w:tab w:val="left" w:pos="284"/>
        </w:tabs>
        <w:spacing w:before="120" w:after="120"/>
        <w:ind w:left="993" w:hanging="284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opracowani</w:t>
      </w:r>
      <w:r w:rsidR="00C31A07" w:rsidRPr="00AA5697">
        <w:rPr>
          <w:rFonts w:asciiTheme="minorHAnsi" w:hAnsiTheme="minorHAnsi"/>
        </w:rPr>
        <w:t>a</w:t>
      </w:r>
      <w:r w:rsidRPr="00AA5697">
        <w:rPr>
          <w:rFonts w:asciiTheme="minorHAnsi" w:hAnsiTheme="minorHAnsi"/>
        </w:rPr>
        <w:t xml:space="preserve"> kosztorysu inwestorskiego zgodnie z Rozporządzeniem Ministra Infrastruktury z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dnia 18 maja 2004 r. w</w:t>
      </w:r>
      <w:r w:rsidR="00311675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sprawie określenia metod i podstaw sporządzania kosztorysu inwestorskiego, obliczania planowanych kosztów prac projektowych oraz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planowanych kosztów robót budowlanych określonych w programie funkcjonalno-użytk</w:t>
      </w:r>
      <w:r w:rsidR="00ED230F" w:rsidRPr="00AA5697">
        <w:rPr>
          <w:rFonts w:asciiTheme="minorHAnsi" w:hAnsiTheme="minorHAnsi"/>
        </w:rPr>
        <w:t>owym (Dz.</w:t>
      </w:r>
      <w:r w:rsidR="00311675" w:rsidRPr="00AA5697">
        <w:rPr>
          <w:rFonts w:asciiTheme="minorHAnsi" w:hAnsiTheme="minorHAnsi"/>
        </w:rPr>
        <w:t> </w:t>
      </w:r>
      <w:r w:rsidR="00ED230F" w:rsidRPr="00AA5697">
        <w:rPr>
          <w:rFonts w:asciiTheme="minorHAnsi" w:hAnsiTheme="minorHAnsi"/>
        </w:rPr>
        <w:t>U.</w:t>
      </w:r>
      <w:r w:rsidR="00311675" w:rsidRPr="00AA5697">
        <w:t> </w:t>
      </w:r>
      <w:r w:rsidR="00ED230F" w:rsidRPr="00AA5697">
        <w:rPr>
          <w:rFonts w:asciiTheme="minorHAnsi" w:hAnsiTheme="minorHAnsi"/>
        </w:rPr>
        <w:t xml:space="preserve">nr 130 poz. 1389 z </w:t>
      </w:r>
      <w:r w:rsidRPr="00AA5697">
        <w:rPr>
          <w:rFonts w:asciiTheme="minorHAnsi" w:hAnsiTheme="minorHAnsi"/>
        </w:rPr>
        <w:t>dnia 08.06.2004</w:t>
      </w:r>
      <w:r w:rsidR="00ED230F" w:rsidRPr="00AA5697">
        <w:rPr>
          <w:rFonts w:asciiTheme="minorHAnsi" w:hAnsiTheme="minorHAnsi"/>
        </w:rPr>
        <w:t xml:space="preserve"> </w:t>
      </w:r>
      <w:r w:rsidRPr="00AA5697">
        <w:rPr>
          <w:rFonts w:asciiTheme="minorHAnsi" w:hAnsiTheme="minorHAnsi"/>
        </w:rPr>
        <w:t>r.)</w:t>
      </w:r>
      <w:r w:rsidR="0077242A" w:rsidRPr="00AA5697">
        <w:rPr>
          <w:rFonts w:asciiTheme="minorHAnsi" w:hAnsiTheme="minorHAnsi"/>
        </w:rPr>
        <w:t>.</w:t>
      </w:r>
    </w:p>
    <w:p w:rsidR="007D72BA" w:rsidRPr="00D23F68" w:rsidRDefault="007D72BA" w:rsidP="00395103">
      <w:pPr>
        <w:pStyle w:val="Akapitzlist"/>
        <w:numPr>
          <w:ilvl w:val="0"/>
          <w:numId w:val="1"/>
        </w:numPr>
        <w:spacing w:after="120"/>
        <w:ind w:left="426" w:hanging="284"/>
        <w:jc w:val="both"/>
        <w:rPr>
          <w:rFonts w:asciiTheme="minorHAnsi" w:hAnsiTheme="minorHAnsi"/>
          <w:b/>
          <w:color w:val="000000" w:themeColor="text1"/>
        </w:rPr>
      </w:pPr>
      <w:r w:rsidRPr="008E63CC">
        <w:rPr>
          <w:rFonts w:asciiTheme="minorHAnsi" w:hAnsiTheme="minorHAnsi"/>
          <w:b/>
        </w:rPr>
        <w:t>Planowany termin realizacji przedmiotu zamówienia</w:t>
      </w:r>
      <w:r w:rsidRPr="008E63CC">
        <w:rPr>
          <w:rFonts w:asciiTheme="minorHAnsi" w:hAnsiTheme="minorHAnsi"/>
        </w:rPr>
        <w:t xml:space="preserve">: </w:t>
      </w:r>
      <w:r w:rsidR="006A57A6" w:rsidRPr="008E63CC">
        <w:rPr>
          <w:rFonts w:asciiTheme="minorHAnsi" w:hAnsiTheme="minorHAnsi"/>
          <w:color w:val="FF0000"/>
        </w:rPr>
        <w:tab/>
      </w:r>
      <w:r w:rsidR="00F53316">
        <w:rPr>
          <w:rFonts w:asciiTheme="minorHAnsi" w:hAnsiTheme="minorHAnsi"/>
          <w:color w:val="000000" w:themeColor="text1"/>
        </w:rPr>
        <w:t>do 31 lipca 2017 r</w:t>
      </w:r>
      <w:r w:rsidR="00F40B23" w:rsidRPr="00D23F68">
        <w:rPr>
          <w:rFonts w:asciiTheme="minorHAnsi" w:hAnsiTheme="minorHAnsi"/>
          <w:color w:val="000000" w:themeColor="text1"/>
        </w:rPr>
        <w:t>.</w:t>
      </w:r>
      <w:r w:rsidRPr="00D23F68">
        <w:rPr>
          <w:rFonts w:asciiTheme="minorHAnsi" w:hAnsiTheme="minorHAnsi"/>
          <w:color w:val="000000" w:themeColor="text1"/>
        </w:rPr>
        <w:t xml:space="preserve"> </w:t>
      </w:r>
    </w:p>
    <w:p w:rsidR="007D72BA" w:rsidRPr="008E63CC" w:rsidRDefault="007D72BA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Opis sposobu obliczania ceny</w:t>
      </w:r>
    </w:p>
    <w:p w:rsidR="007D72BA" w:rsidRPr="008E63CC" w:rsidRDefault="007D72BA" w:rsidP="00F612B1">
      <w:pPr>
        <w:pStyle w:val="Akapitzlist"/>
        <w:tabs>
          <w:tab w:val="left" w:pos="284"/>
        </w:tabs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Cenę ofertową należy przedstawić w formie zestawienia zawierającego cenę netto i brutto.</w:t>
      </w:r>
    </w:p>
    <w:p w:rsidR="007D72BA" w:rsidRPr="008E63CC" w:rsidRDefault="00DD2165" w:rsidP="00F612B1">
      <w:pPr>
        <w:pStyle w:val="Akapitzlist"/>
        <w:tabs>
          <w:tab w:val="left" w:pos="284"/>
        </w:tabs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Cena ofertowa winna obejmować wynagrodzenie za wszystkie obowiązki Wykonawcy niezbędne do</w:t>
      </w:r>
      <w:r w:rsidR="00411431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zrealizowania przedmiotu zamówienia</w:t>
      </w:r>
      <w:r w:rsidR="0050798B" w:rsidRPr="008E63CC">
        <w:rPr>
          <w:rFonts w:asciiTheme="minorHAnsi" w:hAnsiTheme="minorHAnsi"/>
        </w:rPr>
        <w:t>, w tym koszt dostawy do siedziby Zamawiającego</w:t>
      </w:r>
      <w:r w:rsidR="00067BEE" w:rsidRPr="008E63CC">
        <w:rPr>
          <w:rFonts w:asciiTheme="minorHAnsi" w:hAnsiTheme="minorHAnsi"/>
        </w:rPr>
        <w:t xml:space="preserve"> i</w:t>
      </w:r>
      <w:r w:rsidR="00DA1BA1" w:rsidRPr="008E63CC">
        <w:rPr>
          <w:rFonts w:asciiTheme="minorHAnsi" w:hAnsiTheme="minorHAnsi"/>
        </w:rPr>
        <w:t xml:space="preserve"> koszty </w:t>
      </w:r>
      <w:r w:rsidR="00067BEE" w:rsidRPr="008E63CC">
        <w:rPr>
          <w:rFonts w:asciiTheme="minorHAnsi" w:hAnsiTheme="minorHAnsi"/>
        </w:rPr>
        <w:t xml:space="preserve">zakupu </w:t>
      </w:r>
      <w:r w:rsidR="00DA1BA1" w:rsidRPr="008E63CC">
        <w:rPr>
          <w:rFonts w:asciiTheme="minorHAnsi" w:hAnsiTheme="minorHAnsi"/>
        </w:rPr>
        <w:t xml:space="preserve">materiałów wyjściowych </w:t>
      </w:r>
      <w:r w:rsidR="00067BEE" w:rsidRPr="008E63CC">
        <w:rPr>
          <w:rFonts w:asciiTheme="minorHAnsi" w:hAnsiTheme="minorHAnsi"/>
        </w:rPr>
        <w:t xml:space="preserve">niezbędnych </w:t>
      </w:r>
      <w:r w:rsidR="00DA1BA1" w:rsidRPr="008E63CC">
        <w:rPr>
          <w:rFonts w:asciiTheme="minorHAnsi" w:hAnsiTheme="minorHAnsi"/>
        </w:rPr>
        <w:t>do realizacji zamówienia</w:t>
      </w:r>
      <w:r w:rsidR="0050798B" w:rsidRPr="008E63CC">
        <w:rPr>
          <w:rFonts w:asciiTheme="minorHAnsi" w:hAnsiTheme="minorHAnsi"/>
        </w:rPr>
        <w:t>.</w:t>
      </w:r>
    </w:p>
    <w:p w:rsidR="007D72BA" w:rsidRPr="008E63CC" w:rsidRDefault="007D72BA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Oferty podlegać będą ocenie na podstawie następujących kryteriów:</w:t>
      </w:r>
    </w:p>
    <w:p w:rsidR="008E63CC" w:rsidRPr="000F7A4A" w:rsidRDefault="007D72BA" w:rsidP="000F7A4A">
      <w:pPr>
        <w:pStyle w:val="Akapitzlist"/>
        <w:spacing w:after="120"/>
        <w:ind w:left="425"/>
        <w:rPr>
          <w:rFonts w:asciiTheme="minorHAnsi" w:hAnsiTheme="minorHAnsi"/>
        </w:rPr>
      </w:pPr>
      <w:r w:rsidRPr="008E63CC">
        <w:rPr>
          <w:rFonts w:asciiTheme="minorHAnsi" w:hAnsiTheme="minorHAnsi"/>
        </w:rPr>
        <w:t>Cena:</w:t>
      </w:r>
      <w:r w:rsidRPr="008E63CC">
        <w:rPr>
          <w:rFonts w:asciiTheme="minorHAnsi" w:hAnsiTheme="minorHAnsi"/>
        </w:rPr>
        <w:tab/>
      </w:r>
      <w:r w:rsidRPr="008E63CC">
        <w:rPr>
          <w:rFonts w:asciiTheme="minorHAnsi" w:hAnsiTheme="minorHAnsi"/>
        </w:rPr>
        <w:tab/>
        <w:t>100 %</w:t>
      </w:r>
    </w:p>
    <w:p w:rsidR="007D72BA" w:rsidRPr="008E63CC" w:rsidRDefault="007D72BA" w:rsidP="0003387A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  <w:b/>
        </w:rPr>
        <w:t>Miejsce i termin składania ofert</w:t>
      </w:r>
    </w:p>
    <w:p w:rsidR="002719BD" w:rsidRPr="008E63CC" w:rsidRDefault="007D72BA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Oferty na realizację przedmiotu zamówienia należy składać do dnia</w:t>
      </w:r>
      <w:r w:rsidRPr="008E63CC">
        <w:rPr>
          <w:rFonts w:asciiTheme="minorHAnsi" w:hAnsiTheme="minorHAnsi"/>
          <w:b/>
        </w:rPr>
        <w:t xml:space="preserve"> </w:t>
      </w:r>
      <w:r w:rsidR="00584A38">
        <w:rPr>
          <w:rFonts w:asciiTheme="minorHAnsi" w:hAnsiTheme="minorHAnsi"/>
          <w:b/>
          <w:color w:val="000000" w:themeColor="text1"/>
        </w:rPr>
        <w:t>30</w:t>
      </w:r>
      <w:r w:rsidR="00ED230F" w:rsidRPr="00D23F68">
        <w:rPr>
          <w:rFonts w:asciiTheme="minorHAnsi" w:hAnsiTheme="minorHAnsi"/>
          <w:b/>
          <w:color w:val="000000" w:themeColor="text1"/>
        </w:rPr>
        <w:t xml:space="preserve"> </w:t>
      </w:r>
      <w:r w:rsidR="00C24CA2">
        <w:rPr>
          <w:rFonts w:asciiTheme="minorHAnsi" w:hAnsiTheme="minorHAnsi"/>
          <w:b/>
          <w:color w:val="000000" w:themeColor="text1"/>
        </w:rPr>
        <w:t>maja</w:t>
      </w:r>
      <w:r w:rsidRPr="00D23F68">
        <w:rPr>
          <w:rFonts w:asciiTheme="minorHAnsi" w:hAnsiTheme="minorHAnsi"/>
          <w:b/>
          <w:color w:val="000000" w:themeColor="text1"/>
        </w:rPr>
        <w:t xml:space="preserve"> 201</w:t>
      </w:r>
      <w:r w:rsidR="00685E5E" w:rsidRPr="00D23F68">
        <w:rPr>
          <w:rFonts w:asciiTheme="minorHAnsi" w:hAnsiTheme="minorHAnsi"/>
          <w:b/>
          <w:color w:val="000000" w:themeColor="text1"/>
        </w:rPr>
        <w:t>7</w:t>
      </w:r>
      <w:r w:rsidR="00F612B1" w:rsidRPr="00D23F68">
        <w:rPr>
          <w:rFonts w:asciiTheme="minorHAnsi" w:hAnsiTheme="minorHAnsi"/>
          <w:b/>
          <w:color w:val="000000" w:themeColor="text1"/>
        </w:rPr>
        <w:t xml:space="preserve"> </w:t>
      </w:r>
      <w:r w:rsidRPr="00D23F68">
        <w:rPr>
          <w:rFonts w:asciiTheme="minorHAnsi" w:hAnsiTheme="minorHAnsi"/>
          <w:b/>
          <w:color w:val="000000" w:themeColor="text1"/>
        </w:rPr>
        <w:t>r.</w:t>
      </w:r>
      <w:r w:rsidR="00F612B1" w:rsidRPr="00D23F68">
        <w:rPr>
          <w:rFonts w:asciiTheme="minorHAnsi" w:hAnsiTheme="minorHAnsi"/>
          <w:color w:val="000000" w:themeColor="text1"/>
        </w:rPr>
        <w:t xml:space="preserve"> </w:t>
      </w:r>
      <w:r w:rsidR="00F612B1" w:rsidRPr="008E63CC">
        <w:rPr>
          <w:rFonts w:asciiTheme="minorHAnsi" w:hAnsiTheme="minorHAnsi"/>
        </w:rPr>
        <w:t>do</w:t>
      </w:r>
      <w:r w:rsidR="00DA1BA1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godz. </w:t>
      </w:r>
      <w:r w:rsidRPr="008E63CC">
        <w:rPr>
          <w:rFonts w:asciiTheme="minorHAnsi" w:hAnsiTheme="minorHAnsi"/>
          <w:b/>
        </w:rPr>
        <w:t>1</w:t>
      </w:r>
      <w:r w:rsidR="00430E8C" w:rsidRPr="008E63CC">
        <w:rPr>
          <w:rFonts w:asciiTheme="minorHAnsi" w:hAnsiTheme="minorHAnsi"/>
          <w:b/>
        </w:rPr>
        <w:t>3</w:t>
      </w:r>
      <w:r w:rsidRPr="008E63CC">
        <w:rPr>
          <w:rFonts w:asciiTheme="minorHAnsi" w:hAnsiTheme="minorHAnsi"/>
          <w:b/>
          <w:vertAlign w:val="superscript"/>
        </w:rPr>
        <w:t>00</w:t>
      </w:r>
      <w:r w:rsidR="00312EFD" w:rsidRPr="008E63CC">
        <w:rPr>
          <w:rFonts w:asciiTheme="minorHAnsi" w:hAnsiTheme="minorHAnsi"/>
        </w:rPr>
        <w:t xml:space="preserve"> na</w:t>
      </w:r>
      <w:r w:rsidR="00F612B1" w:rsidRPr="008E63CC">
        <w:rPr>
          <w:rFonts w:asciiTheme="minorHAnsi" w:hAnsiTheme="minorHAnsi"/>
        </w:rPr>
        <w:t xml:space="preserve"> </w:t>
      </w:r>
      <w:r w:rsidRPr="008E63CC">
        <w:rPr>
          <w:rFonts w:asciiTheme="minorHAnsi" w:hAnsiTheme="minorHAnsi"/>
        </w:rPr>
        <w:t xml:space="preserve">adres </w:t>
      </w:r>
      <w:r w:rsidR="00F501CE" w:rsidRPr="008E63CC">
        <w:rPr>
          <w:rFonts w:asciiTheme="minorHAnsi" w:hAnsiTheme="minorHAnsi"/>
        </w:rPr>
        <w:t>poczty elektronicznej</w:t>
      </w:r>
      <w:r w:rsidRPr="008E63CC">
        <w:rPr>
          <w:rFonts w:asciiTheme="minorHAnsi" w:hAnsiTheme="minorHAnsi"/>
        </w:rPr>
        <w:t xml:space="preserve"> </w:t>
      </w:r>
      <w:r w:rsidR="00C24CA2">
        <w:rPr>
          <w:rFonts w:asciiTheme="minorHAnsi" w:hAnsiTheme="minorHAnsi"/>
          <w:b/>
          <w:color w:val="0070C0"/>
        </w:rPr>
        <w:t>zastepca</w:t>
      </w:r>
      <w:r w:rsidR="00D42556" w:rsidRPr="00074152">
        <w:rPr>
          <w:rFonts w:asciiTheme="minorHAnsi" w:hAnsiTheme="minorHAnsi"/>
          <w:b/>
          <w:color w:val="0070C0"/>
        </w:rPr>
        <w:t>@gminakwidzyn.p</w:t>
      </w:r>
      <w:r w:rsidR="00B96670" w:rsidRPr="00074152">
        <w:rPr>
          <w:rFonts w:asciiTheme="minorHAnsi" w:hAnsiTheme="minorHAnsi"/>
          <w:b/>
          <w:color w:val="0070C0"/>
        </w:rPr>
        <w:t>l</w:t>
      </w:r>
      <w:r w:rsidRPr="008E63CC">
        <w:rPr>
          <w:rFonts w:asciiTheme="minorHAnsi" w:hAnsiTheme="minorHAnsi"/>
          <w:b/>
        </w:rPr>
        <w:t xml:space="preserve">, </w:t>
      </w:r>
      <w:r w:rsidRPr="008E63CC">
        <w:rPr>
          <w:rFonts w:asciiTheme="minorHAnsi" w:hAnsiTheme="minorHAnsi"/>
        </w:rPr>
        <w:t>osobiście w siedzibie Urzędu Gminy Kwidzyn</w:t>
      </w:r>
      <w:r w:rsidR="00175F9E" w:rsidRPr="008E63CC">
        <w:rPr>
          <w:rFonts w:asciiTheme="minorHAnsi" w:hAnsiTheme="minorHAnsi"/>
        </w:rPr>
        <w:t xml:space="preserve">, ul. Grudziądzka 30 </w:t>
      </w:r>
      <w:r w:rsidR="008406A3" w:rsidRPr="008E63CC">
        <w:rPr>
          <w:rFonts w:asciiTheme="minorHAnsi" w:hAnsiTheme="minorHAnsi"/>
        </w:rPr>
        <w:t>(</w:t>
      </w:r>
      <w:r w:rsidR="00D42556" w:rsidRPr="008E63CC">
        <w:rPr>
          <w:rFonts w:asciiTheme="minorHAnsi" w:hAnsiTheme="minorHAnsi"/>
        </w:rPr>
        <w:t>pokój nr </w:t>
      </w:r>
      <w:r w:rsidRPr="008E63CC">
        <w:rPr>
          <w:rFonts w:asciiTheme="minorHAnsi" w:hAnsiTheme="minorHAnsi"/>
        </w:rPr>
        <w:t xml:space="preserve">1 </w:t>
      </w:r>
      <w:r w:rsidR="008E63CC" w:rsidRPr="008E63CC">
        <w:rPr>
          <w:rFonts w:asciiTheme="minorHAnsi" w:hAnsiTheme="minorHAnsi"/>
        </w:rPr>
        <w:t>BOK</w:t>
      </w:r>
      <w:r w:rsidR="008406A3" w:rsidRPr="008E63CC">
        <w:rPr>
          <w:rFonts w:asciiTheme="minorHAnsi" w:hAnsiTheme="minorHAnsi"/>
        </w:rPr>
        <w:t>)</w:t>
      </w:r>
      <w:r w:rsidR="00664BE7" w:rsidRPr="008E63CC">
        <w:rPr>
          <w:rFonts w:asciiTheme="minorHAnsi" w:hAnsiTheme="minorHAnsi"/>
        </w:rPr>
        <w:t>,</w:t>
      </w:r>
      <w:r w:rsidRPr="008E63CC">
        <w:rPr>
          <w:rFonts w:asciiTheme="minorHAnsi" w:hAnsiTheme="minorHAnsi"/>
        </w:rPr>
        <w:t xml:space="preserve"> bądź za</w:t>
      </w:r>
      <w:r w:rsidR="0077602B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pośrednictwem poczty.</w:t>
      </w:r>
      <w:r w:rsidR="002719BD" w:rsidRPr="008E63CC">
        <w:rPr>
          <w:rFonts w:asciiTheme="minorHAnsi" w:hAnsiTheme="minorHAnsi"/>
        </w:rPr>
        <w:t xml:space="preserve"> </w:t>
      </w:r>
    </w:p>
    <w:p w:rsidR="007D72BA" w:rsidRPr="008E63CC" w:rsidRDefault="002719BD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Dla ofert przesłanych pocztą liczy się data i godzina wpływu do Urzędu Gminy.</w:t>
      </w:r>
    </w:p>
    <w:p w:rsidR="002823E5" w:rsidRPr="008E63CC" w:rsidRDefault="007D72BA" w:rsidP="00F612B1">
      <w:pPr>
        <w:pStyle w:val="Akapitzlist"/>
        <w:spacing w:after="120"/>
        <w:ind w:left="426"/>
        <w:jc w:val="both"/>
        <w:rPr>
          <w:rFonts w:asciiTheme="minorHAnsi" w:hAnsiTheme="minorHAnsi"/>
          <w:b/>
        </w:rPr>
      </w:pPr>
      <w:r w:rsidRPr="008E63CC">
        <w:rPr>
          <w:rFonts w:asciiTheme="minorHAnsi" w:hAnsiTheme="minorHAnsi"/>
        </w:rPr>
        <w:t xml:space="preserve">Oferty należy składać w zamkniętych kopertach opatrzonych nazwą </w:t>
      </w:r>
      <w:r w:rsidR="00312EFD" w:rsidRPr="008E63CC">
        <w:rPr>
          <w:rFonts w:asciiTheme="minorHAnsi" w:hAnsiTheme="minorHAnsi"/>
        </w:rPr>
        <w:t xml:space="preserve">i adresem </w:t>
      </w:r>
      <w:r w:rsidRPr="008E63CC">
        <w:rPr>
          <w:rFonts w:asciiTheme="minorHAnsi" w:hAnsiTheme="minorHAnsi"/>
        </w:rPr>
        <w:t xml:space="preserve">Wykonawcy </w:t>
      </w:r>
      <w:r w:rsidR="00312EFD" w:rsidRPr="008E63CC">
        <w:rPr>
          <w:rFonts w:asciiTheme="minorHAnsi" w:hAnsiTheme="minorHAnsi"/>
        </w:rPr>
        <w:t xml:space="preserve">i Zamawiającego </w:t>
      </w:r>
      <w:r w:rsidRPr="008E63CC">
        <w:rPr>
          <w:rFonts w:asciiTheme="minorHAnsi" w:hAnsiTheme="minorHAnsi"/>
        </w:rPr>
        <w:t xml:space="preserve">oraz opisanych </w:t>
      </w:r>
      <w:r w:rsidRPr="008E63CC">
        <w:rPr>
          <w:rFonts w:asciiTheme="minorHAnsi" w:hAnsiTheme="minorHAnsi"/>
          <w:b/>
        </w:rPr>
        <w:t xml:space="preserve">„Zapytanie ofertowe – </w:t>
      </w:r>
      <w:r w:rsidR="008E63CC" w:rsidRPr="008E63CC">
        <w:rPr>
          <w:rFonts w:asciiTheme="minorHAnsi" w:hAnsiTheme="minorHAnsi"/>
          <w:b/>
        </w:rPr>
        <w:t xml:space="preserve">„Budowa </w:t>
      </w:r>
      <w:r w:rsidR="00584A38">
        <w:rPr>
          <w:rFonts w:asciiTheme="minorHAnsi" w:hAnsiTheme="minorHAnsi"/>
          <w:b/>
        </w:rPr>
        <w:t>sieci wodociągowej w Tychnowach</w:t>
      </w:r>
      <w:r w:rsidR="008E63CC" w:rsidRPr="008E63CC">
        <w:rPr>
          <w:rFonts w:asciiTheme="minorHAnsi" w:hAnsiTheme="minorHAnsi"/>
          <w:b/>
        </w:rPr>
        <w:t>”</w:t>
      </w:r>
      <w:r w:rsidR="002E7AA1" w:rsidRPr="008E63CC">
        <w:rPr>
          <w:rFonts w:asciiTheme="minorHAnsi" w:hAnsiTheme="minorHAnsi"/>
          <w:b/>
        </w:rPr>
        <w:t>.</w:t>
      </w:r>
    </w:p>
    <w:p w:rsidR="007D72BA" w:rsidRPr="008E63CC" w:rsidRDefault="007419C0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W przypadku ofert składanych drogą elektroniczną, ofertę należy zabezpieczyć przed</w:t>
      </w:r>
      <w:r w:rsidR="00DB0334" w:rsidRPr="008E63CC">
        <w:rPr>
          <w:rFonts w:asciiTheme="minorHAnsi" w:hAnsiTheme="minorHAnsi"/>
        </w:rPr>
        <w:t> </w:t>
      </w:r>
      <w:r w:rsidRPr="008E63CC">
        <w:rPr>
          <w:rFonts w:asciiTheme="minorHAnsi" w:hAnsiTheme="minorHAnsi"/>
        </w:rPr>
        <w:t>przypadkowym otwarciem</w:t>
      </w:r>
      <w:r w:rsidR="00B96670" w:rsidRPr="008E63CC">
        <w:rPr>
          <w:rFonts w:asciiTheme="minorHAnsi" w:hAnsiTheme="minorHAnsi"/>
        </w:rPr>
        <w:t xml:space="preserve"> przed terminem wyznaczonym na składanie ofert, np.</w:t>
      </w:r>
      <w:r w:rsidR="00DB0334" w:rsidRPr="008E63CC">
        <w:rPr>
          <w:rFonts w:asciiTheme="minorHAnsi" w:hAnsiTheme="minorHAnsi"/>
        </w:rPr>
        <w:t> </w:t>
      </w:r>
      <w:r w:rsidR="00B96670" w:rsidRPr="008E63CC">
        <w:rPr>
          <w:rFonts w:asciiTheme="minorHAnsi" w:hAnsiTheme="minorHAnsi"/>
        </w:rPr>
        <w:t>umieszczając treść oferty elektronicznej w załączniku</w:t>
      </w:r>
      <w:r w:rsidR="004835A3" w:rsidRPr="008E63CC">
        <w:rPr>
          <w:rFonts w:asciiTheme="minorHAnsi" w:hAnsiTheme="minorHAnsi"/>
        </w:rPr>
        <w:t xml:space="preserve"> do wiad</w:t>
      </w:r>
      <w:r w:rsidR="000F55BD" w:rsidRPr="008E63CC">
        <w:rPr>
          <w:rFonts w:asciiTheme="minorHAnsi" w:hAnsiTheme="minorHAnsi"/>
        </w:rPr>
        <w:t>omości. Zamawiający nie ponosi odpowiedzialności za skutki, w</w:t>
      </w:r>
      <w:r w:rsidR="000C0A41" w:rsidRPr="008E63CC">
        <w:rPr>
          <w:rFonts w:asciiTheme="minorHAnsi" w:hAnsiTheme="minorHAnsi"/>
        </w:rPr>
        <w:t> </w:t>
      </w:r>
      <w:r w:rsidR="000F55BD" w:rsidRPr="008E63CC">
        <w:rPr>
          <w:rFonts w:asciiTheme="minorHAnsi" w:hAnsiTheme="minorHAnsi"/>
        </w:rPr>
        <w:t>przypadku n</w:t>
      </w:r>
      <w:r w:rsidR="0028668B" w:rsidRPr="008E63CC">
        <w:rPr>
          <w:rFonts w:asciiTheme="minorHAnsi" w:hAnsiTheme="minorHAnsi"/>
        </w:rPr>
        <w:t>ie </w:t>
      </w:r>
      <w:r w:rsidR="001633EB">
        <w:rPr>
          <w:rFonts w:asciiTheme="minorHAnsi" w:hAnsiTheme="minorHAnsi"/>
        </w:rPr>
        <w:t xml:space="preserve"> </w:t>
      </w:r>
      <w:r w:rsidR="009F3BB0" w:rsidRPr="008E63CC">
        <w:rPr>
          <w:rFonts w:asciiTheme="minorHAnsi" w:hAnsiTheme="minorHAnsi"/>
        </w:rPr>
        <w:t>zastosowania</w:t>
      </w:r>
      <w:r w:rsidR="000F55BD" w:rsidRPr="008E63CC">
        <w:rPr>
          <w:rFonts w:asciiTheme="minorHAnsi" w:hAnsiTheme="minorHAnsi"/>
        </w:rPr>
        <w:t xml:space="preserve"> się </w:t>
      </w:r>
      <w:r w:rsidR="009F3BB0" w:rsidRPr="008E63CC">
        <w:rPr>
          <w:rFonts w:asciiTheme="minorHAnsi" w:hAnsiTheme="minorHAnsi"/>
        </w:rPr>
        <w:t>Wykonawcy do powyższych zaleceń.</w:t>
      </w:r>
    </w:p>
    <w:p w:rsidR="007D72BA" w:rsidRPr="008E63CC" w:rsidRDefault="007D72BA" w:rsidP="00F612B1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lastRenderedPageBreak/>
        <w:t xml:space="preserve">Ewentualne pytania proszę kierować do </w:t>
      </w:r>
      <w:r w:rsidR="00117D9E" w:rsidRPr="008E63CC">
        <w:rPr>
          <w:rFonts w:asciiTheme="minorHAnsi" w:hAnsiTheme="minorHAnsi"/>
        </w:rPr>
        <w:t xml:space="preserve">p. </w:t>
      </w:r>
      <w:r w:rsidR="00C24CA2">
        <w:rPr>
          <w:rFonts w:asciiTheme="minorHAnsi" w:hAnsiTheme="minorHAnsi"/>
          <w:color w:val="000000" w:themeColor="text1"/>
        </w:rPr>
        <w:t>Krzysztofa Michalskiego</w:t>
      </w:r>
      <w:r w:rsidR="00DE52C2" w:rsidRPr="008E63CC">
        <w:rPr>
          <w:rFonts w:asciiTheme="minorHAnsi" w:hAnsiTheme="minorHAnsi"/>
        </w:rPr>
        <w:t xml:space="preserve">, </w:t>
      </w:r>
      <w:r w:rsidR="00C0628A" w:rsidRPr="008E63CC">
        <w:rPr>
          <w:rFonts w:asciiTheme="minorHAnsi" w:hAnsiTheme="minorHAnsi"/>
        </w:rPr>
        <w:t>tel. (</w:t>
      </w:r>
      <w:r w:rsidR="005A6E60" w:rsidRPr="008E63CC">
        <w:rPr>
          <w:rFonts w:asciiTheme="minorHAnsi" w:hAnsiTheme="minorHAnsi"/>
        </w:rPr>
        <w:t>55</w:t>
      </w:r>
      <w:r w:rsidR="00C0628A" w:rsidRPr="008E63CC">
        <w:rPr>
          <w:rFonts w:asciiTheme="minorHAnsi" w:hAnsiTheme="minorHAnsi"/>
        </w:rPr>
        <w:t>)</w:t>
      </w:r>
      <w:r w:rsidR="005A6E60" w:rsidRPr="008E63CC">
        <w:rPr>
          <w:rFonts w:asciiTheme="minorHAnsi" w:hAnsiTheme="minorHAnsi"/>
        </w:rPr>
        <w:t xml:space="preserve"> 261 41 </w:t>
      </w:r>
      <w:r w:rsidR="00C24CA2">
        <w:rPr>
          <w:rFonts w:asciiTheme="minorHAnsi" w:hAnsiTheme="minorHAnsi"/>
        </w:rPr>
        <w:t>60</w:t>
      </w:r>
      <w:r w:rsidRPr="008E63CC">
        <w:rPr>
          <w:rFonts w:asciiTheme="minorHAnsi" w:hAnsiTheme="minorHAnsi"/>
        </w:rPr>
        <w:t>.</w:t>
      </w:r>
    </w:p>
    <w:p w:rsidR="00656215" w:rsidRPr="00AA5697" w:rsidRDefault="00656215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AA5697">
        <w:rPr>
          <w:rFonts w:asciiTheme="minorHAnsi" w:hAnsiTheme="minorHAnsi"/>
          <w:b/>
        </w:rPr>
        <w:t>Informacja o terminie i miejscu podpisania umowy</w:t>
      </w:r>
    </w:p>
    <w:p w:rsidR="00656215" w:rsidRDefault="00656215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Zamawiający zastrzega sobie prawo informowania o wynikach wyboru najkorzystniejszej oferty tylko i wyłącznie Wykonawcę, który spełnił stawiane wymogi i złożył ofertę z najniższą ceną brutto.</w:t>
      </w:r>
    </w:p>
    <w:p w:rsidR="00656215" w:rsidRPr="00AA5697" w:rsidRDefault="00656215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Zamawiający zastrzega sobie prawo odwołania postępowania w każdej chwili do dnia zawarcia umowy bez podania przyczyny. W takiej sytuacji Zamawiający nie ponosi żadnej odpowiedzialności, w tym odszkodowawczej.</w:t>
      </w:r>
    </w:p>
    <w:p w:rsidR="00656215" w:rsidRPr="00AA5697" w:rsidRDefault="00656215" w:rsidP="00656215">
      <w:pPr>
        <w:pStyle w:val="Akapitzlist"/>
        <w:spacing w:after="120"/>
        <w:ind w:left="426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 xml:space="preserve">Przed podpisaniem umowy Wykonawca dostarczy Zamawiającemu dokumenty dotyczące uprawnień </w:t>
      </w:r>
      <w:r w:rsidR="00584A38">
        <w:rPr>
          <w:rFonts w:asciiTheme="minorHAnsi" w:hAnsiTheme="minorHAnsi"/>
        </w:rPr>
        <w:t>kierowania bez ograniczeń robotami budowlanymi w specjalności instalacyjnej</w:t>
      </w:r>
      <w:r w:rsidR="00311675" w:rsidRPr="00AA5697">
        <w:rPr>
          <w:rFonts w:asciiTheme="minorHAnsi" w:hAnsiTheme="minorHAnsi"/>
        </w:rPr>
        <w:t xml:space="preserve"> </w:t>
      </w:r>
      <w:r w:rsidR="00410F09" w:rsidRPr="00AA5697">
        <w:rPr>
          <w:rFonts w:asciiTheme="minorHAnsi" w:hAnsiTheme="minorHAnsi"/>
        </w:rPr>
        <w:t xml:space="preserve">lub odpowiednie ważne wydane na podstawie wcześniej obowiązujących przepisów </w:t>
      </w:r>
      <w:r w:rsidRPr="00AA5697">
        <w:rPr>
          <w:rFonts w:asciiTheme="minorHAnsi" w:hAnsiTheme="minorHAnsi"/>
        </w:rPr>
        <w:t>oraz zaświadczenie o przynależności do</w:t>
      </w:r>
      <w:r w:rsidR="00410F09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odpowiedniej izby samorządu zawodowego.</w:t>
      </w:r>
    </w:p>
    <w:p w:rsidR="007D72BA" w:rsidRPr="00AA5697" w:rsidRDefault="007D72BA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AA5697">
        <w:rPr>
          <w:rFonts w:asciiTheme="minorHAnsi" w:hAnsiTheme="minorHAnsi"/>
          <w:b/>
        </w:rPr>
        <w:t>Informacja o terminie i miejscu podpisania umowy</w:t>
      </w:r>
    </w:p>
    <w:p w:rsidR="007D72BA" w:rsidRPr="00AA5697" w:rsidRDefault="007D72BA" w:rsidP="00395103">
      <w:pPr>
        <w:pStyle w:val="Akapitzlist"/>
        <w:tabs>
          <w:tab w:val="left" w:pos="284"/>
        </w:tabs>
        <w:spacing w:after="120"/>
        <w:ind w:left="425"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 xml:space="preserve">W terminie </w:t>
      </w:r>
      <w:r w:rsidR="00833F4F" w:rsidRPr="00AA5697">
        <w:rPr>
          <w:rFonts w:asciiTheme="minorHAnsi" w:hAnsiTheme="minorHAnsi"/>
        </w:rPr>
        <w:t>3</w:t>
      </w:r>
      <w:r w:rsidRPr="00AA5697">
        <w:rPr>
          <w:rFonts w:asciiTheme="minorHAnsi" w:hAnsiTheme="minorHAnsi"/>
        </w:rPr>
        <w:t xml:space="preserve"> dni od daty powiadomienia o wyborze oferty wybran</w:t>
      </w:r>
      <w:r w:rsidR="002F75A8" w:rsidRPr="00AA5697">
        <w:rPr>
          <w:rFonts w:asciiTheme="minorHAnsi" w:hAnsiTheme="minorHAnsi"/>
        </w:rPr>
        <w:t>y Wykonawca zobowiązany jest </w:t>
      </w:r>
      <w:r w:rsidR="00561417" w:rsidRPr="00AA5697">
        <w:rPr>
          <w:rFonts w:asciiTheme="minorHAnsi" w:hAnsiTheme="minorHAnsi"/>
        </w:rPr>
        <w:t>do </w:t>
      </w:r>
      <w:r w:rsidRPr="00AA5697">
        <w:rPr>
          <w:rFonts w:asciiTheme="minorHAnsi" w:hAnsiTheme="minorHAnsi"/>
        </w:rPr>
        <w:t>zawarcia umowy na</w:t>
      </w:r>
      <w:r w:rsidR="0071418A" w:rsidRPr="00AA5697">
        <w:rPr>
          <w:rFonts w:asciiTheme="minorHAnsi" w:hAnsiTheme="minorHAnsi"/>
        </w:rPr>
        <w:t> </w:t>
      </w:r>
      <w:r w:rsidRPr="00AA5697">
        <w:rPr>
          <w:rFonts w:asciiTheme="minorHAnsi" w:hAnsiTheme="minorHAnsi"/>
        </w:rPr>
        <w:t>warunkach złożonej oferty.</w:t>
      </w:r>
    </w:p>
    <w:p w:rsidR="00013351" w:rsidRPr="00AA5697" w:rsidRDefault="00013351" w:rsidP="00395103">
      <w:pPr>
        <w:pStyle w:val="Akapitzlist"/>
        <w:numPr>
          <w:ilvl w:val="0"/>
          <w:numId w:val="1"/>
        </w:numPr>
        <w:ind w:left="426" w:hanging="284"/>
        <w:contextualSpacing/>
        <w:jc w:val="both"/>
        <w:rPr>
          <w:rFonts w:asciiTheme="minorHAnsi" w:hAnsiTheme="minorHAnsi"/>
          <w:b/>
        </w:rPr>
      </w:pPr>
      <w:r w:rsidRPr="00AA5697">
        <w:rPr>
          <w:rFonts w:asciiTheme="minorHAnsi" w:hAnsiTheme="minorHAnsi"/>
          <w:b/>
        </w:rPr>
        <w:t>Załączniki do zapytania ofertowego:</w:t>
      </w:r>
    </w:p>
    <w:p w:rsidR="00013351" w:rsidRPr="00AA5697" w:rsidRDefault="00013351" w:rsidP="00395103">
      <w:pPr>
        <w:pStyle w:val="Akapitzlist"/>
        <w:numPr>
          <w:ilvl w:val="0"/>
          <w:numId w:val="2"/>
        </w:numPr>
        <w:spacing w:before="120"/>
        <w:ind w:hanging="294"/>
        <w:contextualSpacing/>
        <w:jc w:val="both"/>
        <w:rPr>
          <w:rFonts w:asciiTheme="minorHAnsi" w:hAnsiTheme="minorHAnsi"/>
        </w:rPr>
      </w:pPr>
      <w:r w:rsidRPr="00AA5697">
        <w:rPr>
          <w:rFonts w:asciiTheme="minorHAnsi" w:hAnsiTheme="minorHAnsi"/>
        </w:rPr>
        <w:t>Wzór umowy</w:t>
      </w:r>
    </w:p>
    <w:sectPr w:rsidR="00013351" w:rsidRPr="00AA5697" w:rsidSect="00430E8C">
      <w:headerReference w:type="even" r:id="rId7"/>
      <w:footerReference w:type="default" r:id="rId8"/>
      <w:pgSz w:w="11906" w:h="16838"/>
      <w:pgMar w:top="1243" w:right="1080" w:bottom="127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91" w:rsidRDefault="002C1C91" w:rsidP="00C070E7">
      <w:r>
        <w:separator/>
      </w:r>
    </w:p>
  </w:endnote>
  <w:endnote w:type="continuationSeparator" w:id="0">
    <w:p w:rsidR="002C1C91" w:rsidRDefault="002C1C91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91" w:rsidRDefault="002C1C91" w:rsidP="00C070E7">
      <w:r>
        <w:separator/>
      </w:r>
    </w:p>
  </w:footnote>
  <w:footnote w:type="continuationSeparator" w:id="0">
    <w:p w:rsidR="002C1C91" w:rsidRDefault="002C1C91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740EC344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1267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2003A18"/>
    <w:multiLevelType w:val="hybridMultilevel"/>
    <w:tmpl w:val="F5FEB062"/>
    <w:lvl w:ilvl="0" w:tplc="499C3AA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789735E"/>
    <w:multiLevelType w:val="hybridMultilevel"/>
    <w:tmpl w:val="B5064A22"/>
    <w:lvl w:ilvl="0" w:tplc="475015A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A7F0486"/>
    <w:multiLevelType w:val="hybridMultilevel"/>
    <w:tmpl w:val="90CA2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54A50"/>
    <w:multiLevelType w:val="hybridMultilevel"/>
    <w:tmpl w:val="60F648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5"/>
  </w:num>
  <w:num w:numId="6">
    <w:abstractNumId w:val="13"/>
  </w:num>
  <w:num w:numId="7">
    <w:abstractNumId w:val="29"/>
  </w:num>
  <w:num w:numId="8">
    <w:abstractNumId w:val="20"/>
  </w:num>
  <w:num w:numId="9">
    <w:abstractNumId w:val="27"/>
  </w:num>
  <w:num w:numId="10">
    <w:abstractNumId w:val="5"/>
  </w:num>
  <w:num w:numId="11">
    <w:abstractNumId w:val="22"/>
  </w:num>
  <w:num w:numId="12">
    <w:abstractNumId w:val="35"/>
  </w:num>
  <w:num w:numId="13">
    <w:abstractNumId w:val="11"/>
  </w:num>
  <w:num w:numId="14">
    <w:abstractNumId w:val="21"/>
  </w:num>
  <w:num w:numId="15">
    <w:abstractNumId w:val="10"/>
  </w:num>
  <w:num w:numId="16">
    <w:abstractNumId w:val="7"/>
  </w:num>
  <w:num w:numId="17">
    <w:abstractNumId w:val="28"/>
  </w:num>
  <w:num w:numId="18">
    <w:abstractNumId w:val="34"/>
  </w:num>
  <w:num w:numId="19">
    <w:abstractNumId w:val="33"/>
  </w:num>
  <w:num w:numId="20">
    <w:abstractNumId w:val="17"/>
  </w:num>
  <w:num w:numId="21">
    <w:abstractNumId w:val="12"/>
  </w:num>
  <w:num w:numId="22">
    <w:abstractNumId w:val="9"/>
  </w:num>
  <w:num w:numId="23">
    <w:abstractNumId w:val="30"/>
  </w:num>
  <w:num w:numId="24">
    <w:abstractNumId w:val="23"/>
  </w:num>
  <w:num w:numId="25">
    <w:abstractNumId w:val="19"/>
  </w:num>
  <w:num w:numId="26">
    <w:abstractNumId w:val="26"/>
  </w:num>
  <w:num w:numId="27">
    <w:abstractNumId w:val="16"/>
  </w:num>
  <w:num w:numId="28">
    <w:abstractNumId w:val="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2792"/>
    <w:rsid w:val="00003194"/>
    <w:rsid w:val="000041AE"/>
    <w:rsid w:val="0000463A"/>
    <w:rsid w:val="00006894"/>
    <w:rsid w:val="00013103"/>
    <w:rsid w:val="00013351"/>
    <w:rsid w:val="0001694B"/>
    <w:rsid w:val="000215A6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5704"/>
    <w:rsid w:val="0004603B"/>
    <w:rsid w:val="000460E4"/>
    <w:rsid w:val="00051DDA"/>
    <w:rsid w:val="00060E3C"/>
    <w:rsid w:val="000668F3"/>
    <w:rsid w:val="000670F6"/>
    <w:rsid w:val="00067BEE"/>
    <w:rsid w:val="00074152"/>
    <w:rsid w:val="0007705F"/>
    <w:rsid w:val="00077B76"/>
    <w:rsid w:val="00081D71"/>
    <w:rsid w:val="000845C7"/>
    <w:rsid w:val="00085426"/>
    <w:rsid w:val="00090594"/>
    <w:rsid w:val="00090B2F"/>
    <w:rsid w:val="00093C10"/>
    <w:rsid w:val="00097F66"/>
    <w:rsid w:val="00097F90"/>
    <w:rsid w:val="000A531F"/>
    <w:rsid w:val="000A6324"/>
    <w:rsid w:val="000A7B08"/>
    <w:rsid w:val="000B0DC6"/>
    <w:rsid w:val="000B2C74"/>
    <w:rsid w:val="000B3D67"/>
    <w:rsid w:val="000B5963"/>
    <w:rsid w:val="000B7585"/>
    <w:rsid w:val="000C0A41"/>
    <w:rsid w:val="000C205F"/>
    <w:rsid w:val="000C2CE1"/>
    <w:rsid w:val="000C4856"/>
    <w:rsid w:val="000C63E3"/>
    <w:rsid w:val="000D0303"/>
    <w:rsid w:val="000D78E7"/>
    <w:rsid w:val="000E0094"/>
    <w:rsid w:val="000E4D18"/>
    <w:rsid w:val="000E4FE7"/>
    <w:rsid w:val="000E52CB"/>
    <w:rsid w:val="000F0512"/>
    <w:rsid w:val="000F55BD"/>
    <w:rsid w:val="000F6D1C"/>
    <w:rsid w:val="000F6EEC"/>
    <w:rsid w:val="000F792A"/>
    <w:rsid w:val="000F7A4A"/>
    <w:rsid w:val="00111D17"/>
    <w:rsid w:val="00115AFB"/>
    <w:rsid w:val="00117D9E"/>
    <w:rsid w:val="00126790"/>
    <w:rsid w:val="00134436"/>
    <w:rsid w:val="001402DA"/>
    <w:rsid w:val="00151724"/>
    <w:rsid w:val="0016244B"/>
    <w:rsid w:val="001633EB"/>
    <w:rsid w:val="00165002"/>
    <w:rsid w:val="001679DD"/>
    <w:rsid w:val="00175A8C"/>
    <w:rsid w:val="00175F9E"/>
    <w:rsid w:val="00180D03"/>
    <w:rsid w:val="001820DD"/>
    <w:rsid w:val="001934ED"/>
    <w:rsid w:val="00195C47"/>
    <w:rsid w:val="001A0D51"/>
    <w:rsid w:val="001A5439"/>
    <w:rsid w:val="001A798E"/>
    <w:rsid w:val="001B3DBC"/>
    <w:rsid w:val="001B3F31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F03DA"/>
    <w:rsid w:val="001F0CC2"/>
    <w:rsid w:val="001F0CFD"/>
    <w:rsid w:val="001F3FBC"/>
    <w:rsid w:val="001F4811"/>
    <w:rsid w:val="001F5F28"/>
    <w:rsid w:val="001F76A4"/>
    <w:rsid w:val="0020522B"/>
    <w:rsid w:val="00206B8D"/>
    <w:rsid w:val="00210502"/>
    <w:rsid w:val="00210688"/>
    <w:rsid w:val="00210EE8"/>
    <w:rsid w:val="002112A2"/>
    <w:rsid w:val="002172C2"/>
    <w:rsid w:val="00220CB2"/>
    <w:rsid w:val="002221AB"/>
    <w:rsid w:val="00222BE4"/>
    <w:rsid w:val="00234914"/>
    <w:rsid w:val="00254440"/>
    <w:rsid w:val="002544DF"/>
    <w:rsid w:val="002545C9"/>
    <w:rsid w:val="0025500E"/>
    <w:rsid w:val="00256EF0"/>
    <w:rsid w:val="0025724A"/>
    <w:rsid w:val="0026021A"/>
    <w:rsid w:val="0026160E"/>
    <w:rsid w:val="002622BF"/>
    <w:rsid w:val="002719BD"/>
    <w:rsid w:val="002739A5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CB3"/>
    <w:rsid w:val="002B1F3F"/>
    <w:rsid w:val="002B2819"/>
    <w:rsid w:val="002B3A9F"/>
    <w:rsid w:val="002B7177"/>
    <w:rsid w:val="002B71C5"/>
    <w:rsid w:val="002C1C91"/>
    <w:rsid w:val="002D4CCE"/>
    <w:rsid w:val="002D526D"/>
    <w:rsid w:val="002D7A02"/>
    <w:rsid w:val="002E5691"/>
    <w:rsid w:val="002E7AA1"/>
    <w:rsid w:val="002F1571"/>
    <w:rsid w:val="002F378D"/>
    <w:rsid w:val="002F4F7A"/>
    <w:rsid w:val="002F75A8"/>
    <w:rsid w:val="00302AB0"/>
    <w:rsid w:val="00305AE8"/>
    <w:rsid w:val="00307B93"/>
    <w:rsid w:val="00311675"/>
    <w:rsid w:val="00312EFD"/>
    <w:rsid w:val="00331D58"/>
    <w:rsid w:val="00333585"/>
    <w:rsid w:val="00333C43"/>
    <w:rsid w:val="00336CD6"/>
    <w:rsid w:val="0034205B"/>
    <w:rsid w:val="00343454"/>
    <w:rsid w:val="00343F99"/>
    <w:rsid w:val="00350096"/>
    <w:rsid w:val="00350347"/>
    <w:rsid w:val="00350782"/>
    <w:rsid w:val="0035268D"/>
    <w:rsid w:val="00352F4B"/>
    <w:rsid w:val="00354080"/>
    <w:rsid w:val="00355C9B"/>
    <w:rsid w:val="00362FEB"/>
    <w:rsid w:val="003639C2"/>
    <w:rsid w:val="00366FFD"/>
    <w:rsid w:val="00370F30"/>
    <w:rsid w:val="00372A64"/>
    <w:rsid w:val="0037416C"/>
    <w:rsid w:val="00375B36"/>
    <w:rsid w:val="00376B4D"/>
    <w:rsid w:val="00376ECD"/>
    <w:rsid w:val="00377E49"/>
    <w:rsid w:val="00382F9B"/>
    <w:rsid w:val="003867DE"/>
    <w:rsid w:val="00390B3D"/>
    <w:rsid w:val="003914EA"/>
    <w:rsid w:val="00391C26"/>
    <w:rsid w:val="00395103"/>
    <w:rsid w:val="00395879"/>
    <w:rsid w:val="003976CF"/>
    <w:rsid w:val="003A0C77"/>
    <w:rsid w:val="003B01B5"/>
    <w:rsid w:val="003B2580"/>
    <w:rsid w:val="003C0811"/>
    <w:rsid w:val="003C3F5E"/>
    <w:rsid w:val="003C4AB7"/>
    <w:rsid w:val="003D13A1"/>
    <w:rsid w:val="003D2C70"/>
    <w:rsid w:val="003D36A5"/>
    <w:rsid w:val="003E2301"/>
    <w:rsid w:val="003E7C4A"/>
    <w:rsid w:val="003F0763"/>
    <w:rsid w:val="003F53C3"/>
    <w:rsid w:val="003F543B"/>
    <w:rsid w:val="003F7280"/>
    <w:rsid w:val="00402E37"/>
    <w:rsid w:val="00404ABA"/>
    <w:rsid w:val="00410F09"/>
    <w:rsid w:val="00411431"/>
    <w:rsid w:val="00414CDC"/>
    <w:rsid w:val="00416AB8"/>
    <w:rsid w:val="004201F9"/>
    <w:rsid w:val="00420500"/>
    <w:rsid w:val="00422C85"/>
    <w:rsid w:val="00430E8C"/>
    <w:rsid w:val="00431B0A"/>
    <w:rsid w:val="0044326A"/>
    <w:rsid w:val="00443404"/>
    <w:rsid w:val="0044543B"/>
    <w:rsid w:val="00445512"/>
    <w:rsid w:val="004513ED"/>
    <w:rsid w:val="00451B3A"/>
    <w:rsid w:val="004552CE"/>
    <w:rsid w:val="004558B5"/>
    <w:rsid w:val="00460083"/>
    <w:rsid w:val="00460ABA"/>
    <w:rsid w:val="00464ED2"/>
    <w:rsid w:val="0047132E"/>
    <w:rsid w:val="0047647C"/>
    <w:rsid w:val="00480ABE"/>
    <w:rsid w:val="004817F0"/>
    <w:rsid w:val="00481F74"/>
    <w:rsid w:val="0048216F"/>
    <w:rsid w:val="004835A3"/>
    <w:rsid w:val="00484D90"/>
    <w:rsid w:val="00485CDA"/>
    <w:rsid w:val="004875A2"/>
    <w:rsid w:val="00492ACD"/>
    <w:rsid w:val="00493F05"/>
    <w:rsid w:val="00495801"/>
    <w:rsid w:val="004A488E"/>
    <w:rsid w:val="004A6221"/>
    <w:rsid w:val="004B256A"/>
    <w:rsid w:val="004B5AD4"/>
    <w:rsid w:val="004C1568"/>
    <w:rsid w:val="004C348D"/>
    <w:rsid w:val="004D0242"/>
    <w:rsid w:val="004D59C8"/>
    <w:rsid w:val="004D72AC"/>
    <w:rsid w:val="004F3A84"/>
    <w:rsid w:val="004F6B13"/>
    <w:rsid w:val="005062EC"/>
    <w:rsid w:val="005064AD"/>
    <w:rsid w:val="0050798B"/>
    <w:rsid w:val="00516C9A"/>
    <w:rsid w:val="00520F02"/>
    <w:rsid w:val="00525A03"/>
    <w:rsid w:val="00530A9D"/>
    <w:rsid w:val="00530B9A"/>
    <w:rsid w:val="00531B4A"/>
    <w:rsid w:val="00537173"/>
    <w:rsid w:val="00541841"/>
    <w:rsid w:val="00542527"/>
    <w:rsid w:val="0054271B"/>
    <w:rsid w:val="005433F9"/>
    <w:rsid w:val="00547DDC"/>
    <w:rsid w:val="00550BB8"/>
    <w:rsid w:val="00552E5F"/>
    <w:rsid w:val="00555CC3"/>
    <w:rsid w:val="00561417"/>
    <w:rsid w:val="00563F3A"/>
    <w:rsid w:val="00567545"/>
    <w:rsid w:val="00573C2B"/>
    <w:rsid w:val="00576108"/>
    <w:rsid w:val="00576E6E"/>
    <w:rsid w:val="00577A75"/>
    <w:rsid w:val="00577D0E"/>
    <w:rsid w:val="00583E6E"/>
    <w:rsid w:val="00584A38"/>
    <w:rsid w:val="00586014"/>
    <w:rsid w:val="00590660"/>
    <w:rsid w:val="00592568"/>
    <w:rsid w:val="00595B59"/>
    <w:rsid w:val="00595BFB"/>
    <w:rsid w:val="005A02D2"/>
    <w:rsid w:val="005A0596"/>
    <w:rsid w:val="005A0DB5"/>
    <w:rsid w:val="005A0F28"/>
    <w:rsid w:val="005A6E60"/>
    <w:rsid w:val="005A78DA"/>
    <w:rsid w:val="005B0793"/>
    <w:rsid w:val="005B24B5"/>
    <w:rsid w:val="005B30FE"/>
    <w:rsid w:val="005B4432"/>
    <w:rsid w:val="005B5F9F"/>
    <w:rsid w:val="005B761A"/>
    <w:rsid w:val="005C152B"/>
    <w:rsid w:val="005D07AA"/>
    <w:rsid w:val="005D2994"/>
    <w:rsid w:val="005D41C6"/>
    <w:rsid w:val="005E0436"/>
    <w:rsid w:val="005E0C30"/>
    <w:rsid w:val="005E0F1C"/>
    <w:rsid w:val="005E626C"/>
    <w:rsid w:val="005F0B73"/>
    <w:rsid w:val="005F1AE3"/>
    <w:rsid w:val="005F1E71"/>
    <w:rsid w:val="005F2C18"/>
    <w:rsid w:val="00603972"/>
    <w:rsid w:val="006116C8"/>
    <w:rsid w:val="00613A78"/>
    <w:rsid w:val="00620880"/>
    <w:rsid w:val="006213B2"/>
    <w:rsid w:val="00633064"/>
    <w:rsid w:val="00633FB0"/>
    <w:rsid w:val="00634EEB"/>
    <w:rsid w:val="006402C7"/>
    <w:rsid w:val="0064098C"/>
    <w:rsid w:val="00644E72"/>
    <w:rsid w:val="00647287"/>
    <w:rsid w:val="00647952"/>
    <w:rsid w:val="00647B8E"/>
    <w:rsid w:val="00650BAA"/>
    <w:rsid w:val="006516C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2281"/>
    <w:rsid w:val="00683099"/>
    <w:rsid w:val="00685E5E"/>
    <w:rsid w:val="0069265E"/>
    <w:rsid w:val="00693AD8"/>
    <w:rsid w:val="00693C0C"/>
    <w:rsid w:val="00697D16"/>
    <w:rsid w:val="006A2572"/>
    <w:rsid w:val="006A57A6"/>
    <w:rsid w:val="006B0DF2"/>
    <w:rsid w:val="006B493D"/>
    <w:rsid w:val="006B5E91"/>
    <w:rsid w:val="006C1344"/>
    <w:rsid w:val="006C3FB1"/>
    <w:rsid w:val="006C592A"/>
    <w:rsid w:val="006D079B"/>
    <w:rsid w:val="006D1B64"/>
    <w:rsid w:val="006D7F3E"/>
    <w:rsid w:val="006E2EC4"/>
    <w:rsid w:val="006E3570"/>
    <w:rsid w:val="006E3D32"/>
    <w:rsid w:val="006F1D90"/>
    <w:rsid w:val="006F235B"/>
    <w:rsid w:val="006F4AFC"/>
    <w:rsid w:val="006F74BD"/>
    <w:rsid w:val="00706639"/>
    <w:rsid w:val="0071418A"/>
    <w:rsid w:val="00715773"/>
    <w:rsid w:val="00723D76"/>
    <w:rsid w:val="00724720"/>
    <w:rsid w:val="007255EA"/>
    <w:rsid w:val="007268C9"/>
    <w:rsid w:val="00727896"/>
    <w:rsid w:val="00733A4F"/>
    <w:rsid w:val="0073676F"/>
    <w:rsid w:val="007419C0"/>
    <w:rsid w:val="00742408"/>
    <w:rsid w:val="0075538D"/>
    <w:rsid w:val="007562A8"/>
    <w:rsid w:val="007576D8"/>
    <w:rsid w:val="00760126"/>
    <w:rsid w:val="00762164"/>
    <w:rsid w:val="00763201"/>
    <w:rsid w:val="00763CF3"/>
    <w:rsid w:val="0076533F"/>
    <w:rsid w:val="007679AD"/>
    <w:rsid w:val="0077062C"/>
    <w:rsid w:val="0077242A"/>
    <w:rsid w:val="0077602B"/>
    <w:rsid w:val="007769BB"/>
    <w:rsid w:val="0078072B"/>
    <w:rsid w:val="00783246"/>
    <w:rsid w:val="00784D2A"/>
    <w:rsid w:val="00786D8C"/>
    <w:rsid w:val="00787687"/>
    <w:rsid w:val="0079398D"/>
    <w:rsid w:val="007956B9"/>
    <w:rsid w:val="00795B7A"/>
    <w:rsid w:val="0079765F"/>
    <w:rsid w:val="00797A9B"/>
    <w:rsid w:val="007A137D"/>
    <w:rsid w:val="007A2064"/>
    <w:rsid w:val="007A4BBE"/>
    <w:rsid w:val="007A5454"/>
    <w:rsid w:val="007B5251"/>
    <w:rsid w:val="007B56A0"/>
    <w:rsid w:val="007B5F3F"/>
    <w:rsid w:val="007B7C08"/>
    <w:rsid w:val="007C02AA"/>
    <w:rsid w:val="007C296A"/>
    <w:rsid w:val="007C41F5"/>
    <w:rsid w:val="007C6505"/>
    <w:rsid w:val="007C6CF6"/>
    <w:rsid w:val="007C6E1C"/>
    <w:rsid w:val="007D2903"/>
    <w:rsid w:val="007D72BA"/>
    <w:rsid w:val="007E0152"/>
    <w:rsid w:val="007E53E3"/>
    <w:rsid w:val="007E6169"/>
    <w:rsid w:val="007F05A8"/>
    <w:rsid w:val="007F4B8F"/>
    <w:rsid w:val="007F7200"/>
    <w:rsid w:val="00803799"/>
    <w:rsid w:val="00804E30"/>
    <w:rsid w:val="00812066"/>
    <w:rsid w:val="00814A43"/>
    <w:rsid w:val="008169A5"/>
    <w:rsid w:val="00820033"/>
    <w:rsid w:val="008239BD"/>
    <w:rsid w:val="0082563B"/>
    <w:rsid w:val="0083064B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BFD"/>
    <w:rsid w:val="00860AF0"/>
    <w:rsid w:val="008612A6"/>
    <w:rsid w:val="00863A87"/>
    <w:rsid w:val="008649C0"/>
    <w:rsid w:val="00872AF4"/>
    <w:rsid w:val="008751A5"/>
    <w:rsid w:val="00880061"/>
    <w:rsid w:val="0088621F"/>
    <w:rsid w:val="00893722"/>
    <w:rsid w:val="00897B64"/>
    <w:rsid w:val="00897F21"/>
    <w:rsid w:val="008A18AB"/>
    <w:rsid w:val="008B2D90"/>
    <w:rsid w:val="008B34A8"/>
    <w:rsid w:val="008C71A5"/>
    <w:rsid w:val="008D1A9F"/>
    <w:rsid w:val="008D79FB"/>
    <w:rsid w:val="008E455A"/>
    <w:rsid w:val="008E45DB"/>
    <w:rsid w:val="008E4E29"/>
    <w:rsid w:val="008E63CC"/>
    <w:rsid w:val="008E7DA0"/>
    <w:rsid w:val="008F147D"/>
    <w:rsid w:val="008F2862"/>
    <w:rsid w:val="008F30F6"/>
    <w:rsid w:val="00902388"/>
    <w:rsid w:val="00902469"/>
    <w:rsid w:val="00902506"/>
    <w:rsid w:val="009035A5"/>
    <w:rsid w:val="009043E6"/>
    <w:rsid w:val="00913366"/>
    <w:rsid w:val="0091537C"/>
    <w:rsid w:val="00925679"/>
    <w:rsid w:val="00932D50"/>
    <w:rsid w:val="00936932"/>
    <w:rsid w:val="00937C05"/>
    <w:rsid w:val="009409CD"/>
    <w:rsid w:val="00940A65"/>
    <w:rsid w:val="0094135E"/>
    <w:rsid w:val="00941446"/>
    <w:rsid w:val="00941828"/>
    <w:rsid w:val="00950CB6"/>
    <w:rsid w:val="00954051"/>
    <w:rsid w:val="00955732"/>
    <w:rsid w:val="0096137C"/>
    <w:rsid w:val="009668A2"/>
    <w:rsid w:val="0097162C"/>
    <w:rsid w:val="00972DEF"/>
    <w:rsid w:val="0098027C"/>
    <w:rsid w:val="0098320E"/>
    <w:rsid w:val="00991255"/>
    <w:rsid w:val="009A1853"/>
    <w:rsid w:val="009A269B"/>
    <w:rsid w:val="009A29EF"/>
    <w:rsid w:val="009A2A00"/>
    <w:rsid w:val="009A4A35"/>
    <w:rsid w:val="009B1232"/>
    <w:rsid w:val="009B5A89"/>
    <w:rsid w:val="009B5B0D"/>
    <w:rsid w:val="009C220E"/>
    <w:rsid w:val="009C2ED0"/>
    <w:rsid w:val="009C3B43"/>
    <w:rsid w:val="009C418A"/>
    <w:rsid w:val="009C615B"/>
    <w:rsid w:val="009D0522"/>
    <w:rsid w:val="009D05F4"/>
    <w:rsid w:val="009D3B4F"/>
    <w:rsid w:val="009D4112"/>
    <w:rsid w:val="009D67C1"/>
    <w:rsid w:val="009D6A0C"/>
    <w:rsid w:val="009E360D"/>
    <w:rsid w:val="009E5113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ED3"/>
    <w:rsid w:val="00A23308"/>
    <w:rsid w:val="00A31648"/>
    <w:rsid w:val="00A33770"/>
    <w:rsid w:val="00A34D09"/>
    <w:rsid w:val="00A37872"/>
    <w:rsid w:val="00A37A20"/>
    <w:rsid w:val="00A44E01"/>
    <w:rsid w:val="00A46CF8"/>
    <w:rsid w:val="00A47058"/>
    <w:rsid w:val="00A567B4"/>
    <w:rsid w:val="00A576CF"/>
    <w:rsid w:val="00A57809"/>
    <w:rsid w:val="00A6014B"/>
    <w:rsid w:val="00A60E2C"/>
    <w:rsid w:val="00A62C26"/>
    <w:rsid w:val="00A635BB"/>
    <w:rsid w:val="00A638D0"/>
    <w:rsid w:val="00A65573"/>
    <w:rsid w:val="00A67415"/>
    <w:rsid w:val="00A735A9"/>
    <w:rsid w:val="00A7545A"/>
    <w:rsid w:val="00A761B9"/>
    <w:rsid w:val="00A77D35"/>
    <w:rsid w:val="00A82FAC"/>
    <w:rsid w:val="00A83257"/>
    <w:rsid w:val="00A85540"/>
    <w:rsid w:val="00A863BF"/>
    <w:rsid w:val="00A86EDE"/>
    <w:rsid w:val="00A87AC9"/>
    <w:rsid w:val="00A92FAD"/>
    <w:rsid w:val="00A937F6"/>
    <w:rsid w:val="00A938E6"/>
    <w:rsid w:val="00A943F9"/>
    <w:rsid w:val="00A97B53"/>
    <w:rsid w:val="00A97F65"/>
    <w:rsid w:val="00AA1FB2"/>
    <w:rsid w:val="00AA32AA"/>
    <w:rsid w:val="00AA5697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F2A"/>
    <w:rsid w:val="00AC6049"/>
    <w:rsid w:val="00AD03B9"/>
    <w:rsid w:val="00AD26CB"/>
    <w:rsid w:val="00AD2D09"/>
    <w:rsid w:val="00AD5BD3"/>
    <w:rsid w:val="00AE208A"/>
    <w:rsid w:val="00AE2892"/>
    <w:rsid w:val="00AE44CE"/>
    <w:rsid w:val="00AE5D4D"/>
    <w:rsid w:val="00AE6412"/>
    <w:rsid w:val="00AE7944"/>
    <w:rsid w:val="00AF3E74"/>
    <w:rsid w:val="00AF59F2"/>
    <w:rsid w:val="00B019EB"/>
    <w:rsid w:val="00B022D1"/>
    <w:rsid w:val="00B02CC8"/>
    <w:rsid w:val="00B053DF"/>
    <w:rsid w:val="00B078B0"/>
    <w:rsid w:val="00B10136"/>
    <w:rsid w:val="00B114A5"/>
    <w:rsid w:val="00B21CFD"/>
    <w:rsid w:val="00B25AB7"/>
    <w:rsid w:val="00B3053D"/>
    <w:rsid w:val="00B333D9"/>
    <w:rsid w:val="00B3508D"/>
    <w:rsid w:val="00B37237"/>
    <w:rsid w:val="00B45292"/>
    <w:rsid w:val="00B47870"/>
    <w:rsid w:val="00B60421"/>
    <w:rsid w:val="00B616D5"/>
    <w:rsid w:val="00B62B17"/>
    <w:rsid w:val="00B642AC"/>
    <w:rsid w:val="00B642EC"/>
    <w:rsid w:val="00B654F9"/>
    <w:rsid w:val="00B65BC8"/>
    <w:rsid w:val="00B70CD0"/>
    <w:rsid w:val="00B716E4"/>
    <w:rsid w:val="00B85D9F"/>
    <w:rsid w:val="00B86DCD"/>
    <w:rsid w:val="00B87E73"/>
    <w:rsid w:val="00B9250A"/>
    <w:rsid w:val="00B92B95"/>
    <w:rsid w:val="00B96670"/>
    <w:rsid w:val="00B97B1D"/>
    <w:rsid w:val="00BA1392"/>
    <w:rsid w:val="00BB14CA"/>
    <w:rsid w:val="00BB3E0B"/>
    <w:rsid w:val="00BB3E24"/>
    <w:rsid w:val="00BB77D2"/>
    <w:rsid w:val="00BC168F"/>
    <w:rsid w:val="00BC7621"/>
    <w:rsid w:val="00BD210C"/>
    <w:rsid w:val="00BD31FD"/>
    <w:rsid w:val="00BD6C07"/>
    <w:rsid w:val="00BE288D"/>
    <w:rsid w:val="00BE7359"/>
    <w:rsid w:val="00BE7CEA"/>
    <w:rsid w:val="00BE7F96"/>
    <w:rsid w:val="00BF2DC0"/>
    <w:rsid w:val="00BF694B"/>
    <w:rsid w:val="00C0628A"/>
    <w:rsid w:val="00C070E7"/>
    <w:rsid w:val="00C123DA"/>
    <w:rsid w:val="00C12EC4"/>
    <w:rsid w:val="00C1370F"/>
    <w:rsid w:val="00C13FAD"/>
    <w:rsid w:val="00C171EC"/>
    <w:rsid w:val="00C24CA2"/>
    <w:rsid w:val="00C277CE"/>
    <w:rsid w:val="00C31A07"/>
    <w:rsid w:val="00C3263A"/>
    <w:rsid w:val="00C4009A"/>
    <w:rsid w:val="00C407F6"/>
    <w:rsid w:val="00C43B05"/>
    <w:rsid w:val="00C45953"/>
    <w:rsid w:val="00C50AB8"/>
    <w:rsid w:val="00C518C9"/>
    <w:rsid w:val="00C578DA"/>
    <w:rsid w:val="00C61816"/>
    <w:rsid w:val="00C634C1"/>
    <w:rsid w:val="00C66C97"/>
    <w:rsid w:val="00C70CFD"/>
    <w:rsid w:val="00C71952"/>
    <w:rsid w:val="00C72D3E"/>
    <w:rsid w:val="00C73BE1"/>
    <w:rsid w:val="00C81465"/>
    <w:rsid w:val="00C86CB0"/>
    <w:rsid w:val="00C90D01"/>
    <w:rsid w:val="00C90D2F"/>
    <w:rsid w:val="00C971E5"/>
    <w:rsid w:val="00CA09CD"/>
    <w:rsid w:val="00CB3AA2"/>
    <w:rsid w:val="00CC18A1"/>
    <w:rsid w:val="00CC2056"/>
    <w:rsid w:val="00CC24A4"/>
    <w:rsid w:val="00CC26DB"/>
    <w:rsid w:val="00CC5C6B"/>
    <w:rsid w:val="00CD349E"/>
    <w:rsid w:val="00CD4750"/>
    <w:rsid w:val="00CE14BD"/>
    <w:rsid w:val="00CE19C2"/>
    <w:rsid w:val="00CE5148"/>
    <w:rsid w:val="00CF3249"/>
    <w:rsid w:val="00CF5BFE"/>
    <w:rsid w:val="00D01856"/>
    <w:rsid w:val="00D01919"/>
    <w:rsid w:val="00D02B3C"/>
    <w:rsid w:val="00D07D5A"/>
    <w:rsid w:val="00D10801"/>
    <w:rsid w:val="00D149AC"/>
    <w:rsid w:val="00D14DA9"/>
    <w:rsid w:val="00D16396"/>
    <w:rsid w:val="00D219A5"/>
    <w:rsid w:val="00D23E72"/>
    <w:rsid w:val="00D23F68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5BC"/>
    <w:rsid w:val="00D330D0"/>
    <w:rsid w:val="00D412EA"/>
    <w:rsid w:val="00D42556"/>
    <w:rsid w:val="00D5608B"/>
    <w:rsid w:val="00D638F5"/>
    <w:rsid w:val="00D73FFF"/>
    <w:rsid w:val="00D75C16"/>
    <w:rsid w:val="00D80A5B"/>
    <w:rsid w:val="00D82A9B"/>
    <w:rsid w:val="00D86FBF"/>
    <w:rsid w:val="00D913F5"/>
    <w:rsid w:val="00DA1BA1"/>
    <w:rsid w:val="00DA46A9"/>
    <w:rsid w:val="00DB0334"/>
    <w:rsid w:val="00DB314A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E099A"/>
    <w:rsid w:val="00DE1D76"/>
    <w:rsid w:val="00DE36B1"/>
    <w:rsid w:val="00DE3C48"/>
    <w:rsid w:val="00DE52C2"/>
    <w:rsid w:val="00DE6503"/>
    <w:rsid w:val="00DE69CA"/>
    <w:rsid w:val="00DF334E"/>
    <w:rsid w:val="00DF77D6"/>
    <w:rsid w:val="00E0103B"/>
    <w:rsid w:val="00E012A8"/>
    <w:rsid w:val="00E03821"/>
    <w:rsid w:val="00E0741B"/>
    <w:rsid w:val="00E112AC"/>
    <w:rsid w:val="00E1274F"/>
    <w:rsid w:val="00E13F04"/>
    <w:rsid w:val="00E14B7D"/>
    <w:rsid w:val="00E210F4"/>
    <w:rsid w:val="00E2143E"/>
    <w:rsid w:val="00E2183A"/>
    <w:rsid w:val="00E219BD"/>
    <w:rsid w:val="00E24AC9"/>
    <w:rsid w:val="00E33D47"/>
    <w:rsid w:val="00E452C0"/>
    <w:rsid w:val="00E464CC"/>
    <w:rsid w:val="00E46C2B"/>
    <w:rsid w:val="00E506F3"/>
    <w:rsid w:val="00E561FD"/>
    <w:rsid w:val="00E56A7B"/>
    <w:rsid w:val="00E574F6"/>
    <w:rsid w:val="00E610F3"/>
    <w:rsid w:val="00E63204"/>
    <w:rsid w:val="00E63523"/>
    <w:rsid w:val="00E64973"/>
    <w:rsid w:val="00E677EE"/>
    <w:rsid w:val="00E72DA2"/>
    <w:rsid w:val="00E80F70"/>
    <w:rsid w:val="00E921D7"/>
    <w:rsid w:val="00E944B9"/>
    <w:rsid w:val="00E96920"/>
    <w:rsid w:val="00E96A92"/>
    <w:rsid w:val="00E97403"/>
    <w:rsid w:val="00EA1FE9"/>
    <w:rsid w:val="00EA2DB8"/>
    <w:rsid w:val="00EB17E6"/>
    <w:rsid w:val="00EC1BFB"/>
    <w:rsid w:val="00EC6FB4"/>
    <w:rsid w:val="00EC72F0"/>
    <w:rsid w:val="00ED230F"/>
    <w:rsid w:val="00ED2489"/>
    <w:rsid w:val="00EE3952"/>
    <w:rsid w:val="00EE5C38"/>
    <w:rsid w:val="00EF05A9"/>
    <w:rsid w:val="00EF26D9"/>
    <w:rsid w:val="00EF322E"/>
    <w:rsid w:val="00F048FB"/>
    <w:rsid w:val="00F05A6E"/>
    <w:rsid w:val="00F06C2A"/>
    <w:rsid w:val="00F07C87"/>
    <w:rsid w:val="00F126FA"/>
    <w:rsid w:val="00F17612"/>
    <w:rsid w:val="00F208E9"/>
    <w:rsid w:val="00F23EB1"/>
    <w:rsid w:val="00F249DF"/>
    <w:rsid w:val="00F259B8"/>
    <w:rsid w:val="00F30776"/>
    <w:rsid w:val="00F314E2"/>
    <w:rsid w:val="00F31D58"/>
    <w:rsid w:val="00F35DDB"/>
    <w:rsid w:val="00F40B23"/>
    <w:rsid w:val="00F40CB3"/>
    <w:rsid w:val="00F44E6A"/>
    <w:rsid w:val="00F47BA9"/>
    <w:rsid w:val="00F501CE"/>
    <w:rsid w:val="00F53316"/>
    <w:rsid w:val="00F54674"/>
    <w:rsid w:val="00F54D12"/>
    <w:rsid w:val="00F553EE"/>
    <w:rsid w:val="00F565F5"/>
    <w:rsid w:val="00F56BD7"/>
    <w:rsid w:val="00F600EE"/>
    <w:rsid w:val="00F612B1"/>
    <w:rsid w:val="00F6229F"/>
    <w:rsid w:val="00F65474"/>
    <w:rsid w:val="00F672CE"/>
    <w:rsid w:val="00F72A8D"/>
    <w:rsid w:val="00F73211"/>
    <w:rsid w:val="00F73CAC"/>
    <w:rsid w:val="00F80789"/>
    <w:rsid w:val="00F8109A"/>
    <w:rsid w:val="00F821B4"/>
    <w:rsid w:val="00F83095"/>
    <w:rsid w:val="00F833EF"/>
    <w:rsid w:val="00F85903"/>
    <w:rsid w:val="00F90FC9"/>
    <w:rsid w:val="00F93A03"/>
    <w:rsid w:val="00F96558"/>
    <w:rsid w:val="00FA478F"/>
    <w:rsid w:val="00FA5233"/>
    <w:rsid w:val="00FB0005"/>
    <w:rsid w:val="00FB06F6"/>
    <w:rsid w:val="00FB430A"/>
    <w:rsid w:val="00FD2D03"/>
    <w:rsid w:val="00FD4AAB"/>
    <w:rsid w:val="00FD5B92"/>
    <w:rsid w:val="00FD6FE4"/>
    <w:rsid w:val="00FD7B79"/>
    <w:rsid w:val="00FF349C"/>
    <w:rsid w:val="00FF390D"/>
    <w:rsid w:val="00FF668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B9D16-565F-44F7-96D3-2BB843D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uiPriority w:val="99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kmichalski</cp:lastModifiedBy>
  <cp:revision>4</cp:revision>
  <cp:lastPrinted>2017-05-23T12:14:00Z</cp:lastPrinted>
  <dcterms:created xsi:type="dcterms:W3CDTF">2017-05-23T12:13:00Z</dcterms:created>
  <dcterms:modified xsi:type="dcterms:W3CDTF">2017-05-23T12:14:00Z</dcterms:modified>
</cp:coreProperties>
</file>