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D31" w14:textId="77777777"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F64DA4">
        <w:rPr>
          <w:rFonts w:ascii="Calibri" w:hAnsi="Calibri"/>
        </w:rPr>
        <w:t>.31</w:t>
      </w:r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14:paraId="021D4464" w14:textId="77777777"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14:paraId="37D55DA9" w14:textId="77777777"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14:paraId="0F76F21E" w14:textId="77777777"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14:paraId="61332B95" w14:textId="77777777"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14:paraId="031BE64C" w14:textId="77777777"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14:paraId="605EAC0D" w14:textId="77777777"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14:paraId="2AFB62A4" w14:textId="77777777"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14:paraId="0903F7FC" w14:textId="77777777"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14:paraId="784D402E" w14:textId="77777777" w:rsidR="006F4660" w:rsidRPr="00C30925" w:rsidRDefault="006F4660" w:rsidP="00452723">
      <w:pPr>
        <w:tabs>
          <w:tab w:val="left" w:pos="6804"/>
        </w:tabs>
        <w:rPr>
          <w:rFonts w:ascii="Calibri" w:hAnsi="Calibri"/>
        </w:rPr>
      </w:pPr>
    </w:p>
    <w:p w14:paraId="46A42969" w14:textId="77777777"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14:paraId="22D56EFF" w14:textId="77777777" w:rsidR="005416C6" w:rsidRDefault="005416C6" w:rsidP="00A97B91">
      <w:pPr>
        <w:jc w:val="center"/>
        <w:rPr>
          <w:rFonts w:asciiTheme="minorHAnsi" w:hAnsiTheme="minorHAnsi"/>
          <w:b/>
        </w:rPr>
      </w:pPr>
      <w:r w:rsidRPr="00BC0429">
        <w:rPr>
          <w:rFonts w:asciiTheme="minorHAnsi" w:hAnsiTheme="minorHAnsi"/>
          <w:b/>
          <w:sz w:val="28"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452723" w:rsidRPr="00BC0429">
        <w:rPr>
          <w:rFonts w:asciiTheme="minorHAnsi" w:hAnsiTheme="minorHAnsi"/>
          <w:b/>
          <w:sz w:val="28"/>
        </w:rPr>
        <w:t>„</w:t>
      </w:r>
      <w:r w:rsidR="006F4660" w:rsidRPr="00BC0429">
        <w:rPr>
          <w:rFonts w:asciiTheme="minorHAnsi" w:hAnsiTheme="minorHAnsi"/>
          <w:b/>
          <w:sz w:val="28"/>
        </w:rPr>
        <w:t xml:space="preserve">Budowa </w:t>
      </w:r>
      <w:r w:rsidR="00A3249F" w:rsidRPr="00BC0429">
        <w:rPr>
          <w:rFonts w:asciiTheme="minorHAnsi" w:hAnsiTheme="minorHAnsi"/>
          <w:b/>
          <w:sz w:val="28"/>
        </w:rPr>
        <w:t xml:space="preserve">i doposażenie terenów rekreacyjno- sportowych </w:t>
      </w:r>
      <w:r w:rsidR="00BC0429">
        <w:rPr>
          <w:rFonts w:asciiTheme="minorHAnsi" w:hAnsiTheme="minorHAnsi"/>
          <w:b/>
          <w:sz w:val="28"/>
        </w:rPr>
        <w:t xml:space="preserve">   </w:t>
      </w:r>
      <w:r w:rsidR="00B874BA" w:rsidRPr="00BC0429">
        <w:rPr>
          <w:rFonts w:asciiTheme="minorHAnsi" w:hAnsiTheme="minorHAnsi"/>
          <w:b/>
          <w:sz w:val="28"/>
        </w:rPr>
        <w:t>na terenie gminy Kwidzyn</w:t>
      </w:r>
      <w:r w:rsidR="00762974" w:rsidRPr="00BC0429">
        <w:rPr>
          <w:rFonts w:asciiTheme="minorHAnsi" w:hAnsiTheme="minorHAnsi"/>
          <w:b/>
          <w:sz w:val="28"/>
        </w:rPr>
        <w:t>-</w:t>
      </w:r>
      <w:r w:rsidR="008B20D8">
        <w:rPr>
          <w:rFonts w:asciiTheme="minorHAnsi" w:hAnsiTheme="minorHAnsi"/>
          <w:b/>
          <w:sz w:val="28"/>
        </w:rPr>
        <w:t xml:space="preserve"> cz. 2</w:t>
      </w:r>
      <w:r w:rsidR="00452723" w:rsidRPr="00BC0429">
        <w:rPr>
          <w:rFonts w:asciiTheme="minorHAnsi" w:hAnsiTheme="minorHAnsi"/>
          <w:b/>
          <w:sz w:val="28"/>
        </w:rPr>
        <w:t>”</w:t>
      </w:r>
    </w:p>
    <w:p w14:paraId="710FFBE8" w14:textId="77777777" w:rsidR="005416C6" w:rsidRDefault="005416C6" w:rsidP="001404E1">
      <w:pPr>
        <w:tabs>
          <w:tab w:val="left" w:pos="7088"/>
        </w:tabs>
        <w:rPr>
          <w:rFonts w:asciiTheme="minorHAnsi" w:hAnsiTheme="minorHAnsi"/>
          <w:color w:val="FF0000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2"/>
        <w:gridCol w:w="3222"/>
        <w:gridCol w:w="733"/>
        <w:gridCol w:w="1506"/>
        <w:gridCol w:w="2153"/>
        <w:gridCol w:w="2931"/>
      </w:tblGrid>
      <w:tr w:rsidR="0041522D" w14:paraId="01E0A0D0" w14:textId="77777777" w:rsidTr="008B20D8">
        <w:trPr>
          <w:trHeight w:val="842"/>
          <w:jc w:val="center"/>
        </w:trPr>
        <w:tc>
          <w:tcPr>
            <w:tcW w:w="511" w:type="dxa"/>
            <w:vAlign w:val="center"/>
          </w:tcPr>
          <w:p w14:paraId="0D3FFA3B" w14:textId="77777777" w:rsidR="0041522D" w:rsidRPr="00A16D33" w:rsidRDefault="0041522D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232" w:type="dxa"/>
            <w:vAlign w:val="center"/>
          </w:tcPr>
          <w:p w14:paraId="6A6F6227" w14:textId="77777777" w:rsidR="0041522D" w:rsidRPr="00A16D33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 urządzenia</w:t>
            </w:r>
          </w:p>
        </w:tc>
        <w:tc>
          <w:tcPr>
            <w:tcW w:w="708" w:type="dxa"/>
          </w:tcPr>
          <w:p w14:paraId="4E155F43" w14:textId="77777777" w:rsidR="0041522D" w:rsidRDefault="0041522D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Ilość </w:t>
            </w:r>
          </w:p>
          <w:p w14:paraId="24F4792A" w14:textId="77777777" w:rsidR="0041522D" w:rsidRPr="00A16D33" w:rsidRDefault="008B20D8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(kpl</w:t>
            </w:r>
            <w:r w:rsidR="0041522D">
              <w:rPr>
                <w:rFonts w:asciiTheme="minorHAnsi" w:hAnsiTheme="minorHAnsi"/>
                <w:b/>
              </w:rPr>
              <w:t>.)</w:t>
            </w:r>
          </w:p>
        </w:tc>
        <w:tc>
          <w:tcPr>
            <w:tcW w:w="1506" w:type="dxa"/>
            <w:vAlign w:val="center"/>
          </w:tcPr>
          <w:p w14:paraId="51D90258" w14:textId="77777777" w:rsidR="0041522D" w:rsidRPr="00A16D33" w:rsidRDefault="0041522D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</w:t>
            </w:r>
            <w:r>
              <w:rPr>
                <w:rFonts w:asciiTheme="minorHAnsi" w:hAnsiTheme="minorHAnsi"/>
                <w:b/>
              </w:rPr>
              <w:t xml:space="preserve"> jednostkowa</w:t>
            </w:r>
            <w:r w:rsidRPr="00A16D33">
              <w:rPr>
                <w:rFonts w:asciiTheme="minorHAnsi" w:hAnsiTheme="minorHAnsi"/>
                <w:b/>
              </w:rPr>
              <w:t xml:space="preserve"> brutto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0D3BCBC1" w14:textId="77777777" w:rsidR="0041522D" w:rsidRDefault="0041522D" w:rsidP="0041522D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  <w:p w14:paraId="4A04602A" w14:textId="77777777" w:rsidR="0041522D" w:rsidRPr="00A16D33" w:rsidRDefault="0041522D" w:rsidP="0041522D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(ilość x cena jedn.)</w:t>
            </w:r>
          </w:p>
        </w:tc>
        <w:tc>
          <w:tcPr>
            <w:tcW w:w="2941" w:type="dxa"/>
          </w:tcPr>
          <w:p w14:paraId="24E9F5D0" w14:textId="77777777" w:rsidR="00B5797A" w:rsidRDefault="00B5797A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</w:p>
          <w:p w14:paraId="3E87FC23" w14:textId="77777777" w:rsidR="0041522D" w:rsidRPr="00A16D33" w:rsidRDefault="0041522D" w:rsidP="00CA7669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słownie</w:t>
            </w:r>
          </w:p>
        </w:tc>
      </w:tr>
      <w:tr w:rsidR="0041522D" w14:paraId="22FADF0E" w14:textId="77777777" w:rsidTr="008B20D8">
        <w:trPr>
          <w:trHeight w:val="808"/>
          <w:jc w:val="center"/>
        </w:trPr>
        <w:tc>
          <w:tcPr>
            <w:tcW w:w="511" w:type="dxa"/>
            <w:vAlign w:val="center"/>
          </w:tcPr>
          <w:p w14:paraId="2185F3BA" w14:textId="77777777" w:rsidR="0041522D" w:rsidRPr="00F50C89" w:rsidRDefault="0041522D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232" w:type="dxa"/>
            <w:vAlign w:val="center"/>
          </w:tcPr>
          <w:p w14:paraId="2AE3E7D6" w14:textId="77777777" w:rsidR="0041522D" w:rsidRPr="00A3249F" w:rsidRDefault="008B20D8" w:rsidP="0041522D">
            <w:pPr>
              <w:spacing w:after="160"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Jeździec + orbitrek</w:t>
            </w:r>
          </w:p>
        </w:tc>
        <w:tc>
          <w:tcPr>
            <w:tcW w:w="708" w:type="dxa"/>
            <w:vAlign w:val="center"/>
          </w:tcPr>
          <w:p w14:paraId="0441CF3E" w14:textId="77777777" w:rsidR="0041522D" w:rsidRPr="00F50C89" w:rsidRDefault="008B20D8" w:rsidP="0041522D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06" w:type="dxa"/>
            <w:vAlign w:val="center"/>
          </w:tcPr>
          <w:p w14:paraId="6BB83079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159" w:type="dxa"/>
            <w:vAlign w:val="center"/>
          </w:tcPr>
          <w:p w14:paraId="14287F95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941" w:type="dxa"/>
          </w:tcPr>
          <w:p w14:paraId="70B320B6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41522D" w14:paraId="75D15B0C" w14:textId="77777777" w:rsidTr="008B20D8">
        <w:trPr>
          <w:trHeight w:val="834"/>
          <w:jc w:val="center"/>
        </w:trPr>
        <w:tc>
          <w:tcPr>
            <w:tcW w:w="511" w:type="dxa"/>
            <w:vAlign w:val="center"/>
          </w:tcPr>
          <w:p w14:paraId="0D4BD629" w14:textId="77777777" w:rsidR="0041522D" w:rsidRDefault="0041522D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232" w:type="dxa"/>
            <w:vAlign w:val="center"/>
          </w:tcPr>
          <w:p w14:paraId="31638D9B" w14:textId="77777777" w:rsidR="0041522D" w:rsidRPr="00A3249F" w:rsidRDefault="008B20D8" w:rsidP="0041522D">
            <w:pPr>
              <w:spacing w:after="160"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Wioślarz + twister</w:t>
            </w:r>
          </w:p>
        </w:tc>
        <w:tc>
          <w:tcPr>
            <w:tcW w:w="708" w:type="dxa"/>
            <w:vAlign w:val="center"/>
          </w:tcPr>
          <w:p w14:paraId="533C3B50" w14:textId="77777777" w:rsidR="0041522D" w:rsidRPr="00F50C89" w:rsidRDefault="008B20D8" w:rsidP="0041522D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06" w:type="dxa"/>
            <w:vAlign w:val="center"/>
          </w:tcPr>
          <w:p w14:paraId="48BC5B42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159" w:type="dxa"/>
            <w:vAlign w:val="center"/>
          </w:tcPr>
          <w:p w14:paraId="7D05BBBB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941" w:type="dxa"/>
          </w:tcPr>
          <w:p w14:paraId="5FFFDD15" w14:textId="77777777" w:rsidR="0041522D" w:rsidRPr="00F50C89" w:rsidRDefault="0041522D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BC0429" w:rsidRPr="00F50C89" w14:paraId="57B917D4" w14:textId="77777777" w:rsidTr="008B20D8">
        <w:trPr>
          <w:trHeight w:val="976"/>
          <w:jc w:val="center"/>
        </w:trPr>
        <w:tc>
          <w:tcPr>
            <w:tcW w:w="5957" w:type="dxa"/>
            <w:gridSpan w:val="4"/>
            <w:vAlign w:val="center"/>
          </w:tcPr>
          <w:p w14:paraId="7B9ED531" w14:textId="77777777" w:rsidR="00BC0429" w:rsidRPr="00F50C89" w:rsidRDefault="00BC0429" w:rsidP="00BC0429">
            <w:pPr>
              <w:tabs>
                <w:tab w:val="left" w:pos="7088"/>
              </w:tabs>
              <w:jc w:val="right"/>
              <w:rPr>
                <w:rFonts w:asciiTheme="minorHAnsi" w:hAnsiTheme="minorHAnsi"/>
              </w:rPr>
            </w:pPr>
            <w:r w:rsidRPr="00BC0429">
              <w:rPr>
                <w:rFonts w:asciiTheme="minorHAnsi" w:hAnsiTheme="minorHAnsi"/>
                <w:b/>
                <w:sz w:val="28"/>
              </w:rPr>
              <w:t>Razem (cena brutto za wszystkie elementy)</w:t>
            </w:r>
          </w:p>
        </w:tc>
        <w:tc>
          <w:tcPr>
            <w:tcW w:w="2159" w:type="dxa"/>
            <w:vAlign w:val="center"/>
          </w:tcPr>
          <w:p w14:paraId="1765A021" w14:textId="77777777" w:rsidR="00BC0429" w:rsidRPr="00F50C89" w:rsidRDefault="00BC0429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2941" w:type="dxa"/>
          </w:tcPr>
          <w:p w14:paraId="30BCD80C" w14:textId="77777777" w:rsidR="00BC0429" w:rsidRPr="00F50C89" w:rsidRDefault="00BC0429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14:paraId="72D40730" w14:textId="77777777" w:rsidR="00E33836" w:rsidRDefault="00E33836" w:rsidP="004152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24C136" w14:textId="77777777" w:rsidR="006F4660" w:rsidRDefault="006F4660" w:rsidP="00BC0429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5C15095C" w14:textId="77777777" w:rsidR="0041522D" w:rsidRDefault="0041522D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E14F8F9" w14:textId="77777777"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14:paraId="75A0272B" w14:textId="77777777"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1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80" w:bottom="567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893B" w14:textId="77777777" w:rsidR="001E6BB4" w:rsidRDefault="001E6BB4" w:rsidP="00C070E7">
      <w:r>
        <w:separator/>
      </w:r>
    </w:p>
  </w:endnote>
  <w:endnote w:type="continuationSeparator" w:id="0">
    <w:p w14:paraId="22608B8E" w14:textId="77777777" w:rsidR="001E6BB4" w:rsidRDefault="001E6BB4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9C5" w14:textId="77777777" w:rsidR="00F77D70" w:rsidRDefault="00F77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A3CA" w14:textId="77777777"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4F8" w14:textId="77777777" w:rsidR="00F77D70" w:rsidRDefault="00F7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E1A" w14:textId="77777777" w:rsidR="001E6BB4" w:rsidRDefault="001E6BB4" w:rsidP="00C070E7">
      <w:r>
        <w:separator/>
      </w:r>
    </w:p>
  </w:footnote>
  <w:footnote w:type="continuationSeparator" w:id="0">
    <w:p w14:paraId="60D47DAE" w14:textId="77777777" w:rsidR="001E6BB4" w:rsidRDefault="001E6BB4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993" w14:textId="77777777" w:rsidR="00803799" w:rsidRDefault="00CD349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6CC" w14:textId="62C2CFE3" w:rsidR="0041522D" w:rsidRDefault="0041522D" w:rsidP="0041522D">
    <w:pPr>
      <w:pStyle w:val="Nagwek"/>
      <w:jc w:val="right"/>
    </w:pPr>
    <w:r w:rsidRPr="00555E5E">
      <w:rPr>
        <w:rFonts w:ascii="Calibri" w:hAnsi="Calibri"/>
        <w:sz w:val="20"/>
        <w:szCs w:val="20"/>
      </w:rPr>
      <w:t>Załącznik nr 2</w:t>
    </w:r>
    <w:r w:rsidR="00F77D70">
      <w:rPr>
        <w:rFonts w:ascii="Calibri" w:hAnsi="Calibri"/>
        <w:sz w:val="20"/>
        <w:szCs w:val="20"/>
      </w:rPr>
      <w:t>b</w:t>
    </w:r>
    <w:r w:rsidRPr="00555E5E">
      <w:rPr>
        <w:rFonts w:ascii="Calibri" w:hAnsi="Calibri"/>
        <w:sz w:val="20"/>
        <w:szCs w:val="20"/>
      </w:rPr>
      <w:t xml:space="preserve"> do zapytania ofertowego nr IK.271</w:t>
    </w:r>
    <w:r w:rsidR="00F64DA4">
      <w:rPr>
        <w:rFonts w:ascii="Calibri" w:hAnsi="Calibri"/>
        <w:sz w:val="20"/>
        <w:szCs w:val="20"/>
      </w:rPr>
      <w:t>.31</w:t>
    </w:r>
    <w:r>
      <w:rPr>
        <w:rFonts w:ascii="Calibri" w:hAnsi="Calibri"/>
        <w:sz w:val="20"/>
        <w:szCs w:val="20"/>
      </w:rPr>
      <w:t>.2021.II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968D" w14:textId="77777777" w:rsidR="00F77D70" w:rsidRDefault="00F77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1F0EC0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10280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30740EC6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A40C5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5ED53AF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9E30B5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7556E3"/>
    <w:multiLevelType w:val="hybridMultilevel"/>
    <w:tmpl w:val="E0E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5"/>
  </w:num>
  <w:num w:numId="5">
    <w:abstractNumId w:val="21"/>
  </w:num>
  <w:num w:numId="6">
    <w:abstractNumId w:val="16"/>
  </w:num>
  <w:num w:numId="7">
    <w:abstractNumId w:val="40"/>
  </w:num>
  <w:num w:numId="8">
    <w:abstractNumId w:val="28"/>
  </w:num>
  <w:num w:numId="9">
    <w:abstractNumId w:val="38"/>
  </w:num>
  <w:num w:numId="10">
    <w:abstractNumId w:val="5"/>
  </w:num>
  <w:num w:numId="11">
    <w:abstractNumId w:val="31"/>
  </w:num>
  <w:num w:numId="12">
    <w:abstractNumId w:val="48"/>
  </w:num>
  <w:num w:numId="13">
    <w:abstractNumId w:val="13"/>
  </w:num>
  <w:num w:numId="14">
    <w:abstractNumId w:val="30"/>
  </w:num>
  <w:num w:numId="15">
    <w:abstractNumId w:val="11"/>
  </w:num>
  <w:num w:numId="16">
    <w:abstractNumId w:val="7"/>
  </w:num>
  <w:num w:numId="17">
    <w:abstractNumId w:val="39"/>
  </w:num>
  <w:num w:numId="18">
    <w:abstractNumId w:val="47"/>
  </w:num>
  <w:num w:numId="19">
    <w:abstractNumId w:val="46"/>
  </w:num>
  <w:num w:numId="20">
    <w:abstractNumId w:val="23"/>
  </w:num>
  <w:num w:numId="21">
    <w:abstractNumId w:val="15"/>
  </w:num>
  <w:num w:numId="22">
    <w:abstractNumId w:val="10"/>
  </w:num>
  <w:num w:numId="23">
    <w:abstractNumId w:val="41"/>
  </w:num>
  <w:num w:numId="24">
    <w:abstractNumId w:val="32"/>
  </w:num>
  <w:num w:numId="25">
    <w:abstractNumId w:val="27"/>
  </w:num>
  <w:num w:numId="26">
    <w:abstractNumId w:val="36"/>
  </w:num>
  <w:num w:numId="27">
    <w:abstractNumId w:val="22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8"/>
  </w:num>
  <w:num w:numId="32">
    <w:abstractNumId w:val="37"/>
  </w:num>
  <w:num w:numId="33">
    <w:abstractNumId w:val="14"/>
  </w:num>
  <w:num w:numId="34">
    <w:abstractNumId w:val="50"/>
  </w:num>
  <w:num w:numId="35">
    <w:abstractNumId w:val="17"/>
  </w:num>
  <w:num w:numId="36">
    <w:abstractNumId w:val="19"/>
  </w:num>
  <w:num w:numId="37">
    <w:abstractNumId w:val="51"/>
  </w:num>
  <w:num w:numId="38">
    <w:abstractNumId w:val="12"/>
  </w:num>
  <w:num w:numId="39">
    <w:abstractNumId w:val="2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5"/>
  </w:num>
  <w:num w:numId="43">
    <w:abstractNumId w:val="29"/>
  </w:num>
  <w:num w:numId="44">
    <w:abstractNumId w:val="9"/>
  </w:num>
  <w:num w:numId="45">
    <w:abstractNumId w:val="33"/>
  </w:num>
  <w:num w:numId="46">
    <w:abstractNumId w:val="4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E5599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04E1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E6BB4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522D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4232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C476D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660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2974"/>
    <w:rsid w:val="00763201"/>
    <w:rsid w:val="00763CF3"/>
    <w:rsid w:val="0076533F"/>
    <w:rsid w:val="00765B11"/>
    <w:rsid w:val="007679AD"/>
    <w:rsid w:val="0077062C"/>
    <w:rsid w:val="007707CA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0D8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249F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5797A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4BA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0429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45FC5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669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27D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97BDE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4DA4"/>
    <w:rsid w:val="00F65474"/>
    <w:rsid w:val="00F672CE"/>
    <w:rsid w:val="00F72A8D"/>
    <w:rsid w:val="00F73211"/>
    <w:rsid w:val="00F73CAC"/>
    <w:rsid w:val="00F77D70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2A0E3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D4F-FF41-482A-A69F-9E838A9F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Gurcz.dotx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Joanna Piłat</cp:lastModifiedBy>
  <cp:revision>4</cp:revision>
  <cp:lastPrinted>2015-06-09T07:10:00Z</cp:lastPrinted>
  <dcterms:created xsi:type="dcterms:W3CDTF">2021-05-28T10:21:00Z</dcterms:created>
  <dcterms:modified xsi:type="dcterms:W3CDTF">2021-05-31T10:47:00Z</dcterms:modified>
</cp:coreProperties>
</file>