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E" w:rsidRPr="00555E5E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555E5E">
        <w:rPr>
          <w:rFonts w:ascii="Calibri" w:hAnsi="Calibri"/>
          <w:sz w:val="20"/>
          <w:szCs w:val="20"/>
        </w:rPr>
        <w:t>Załącznik nr 2 do zapytania ofertowego nr IK.271</w:t>
      </w:r>
      <w:r w:rsidR="00FF0964">
        <w:rPr>
          <w:rFonts w:ascii="Calibri" w:hAnsi="Calibri"/>
          <w:sz w:val="20"/>
          <w:szCs w:val="20"/>
        </w:rPr>
        <w:t>.18</w:t>
      </w:r>
      <w:r w:rsidR="00435A43">
        <w:rPr>
          <w:rFonts w:ascii="Calibri" w:hAnsi="Calibri"/>
          <w:sz w:val="20"/>
          <w:szCs w:val="20"/>
        </w:rPr>
        <w:t>.</w:t>
      </w:r>
      <w:r w:rsidR="00452723">
        <w:rPr>
          <w:rFonts w:ascii="Calibri" w:hAnsi="Calibri"/>
          <w:sz w:val="20"/>
          <w:szCs w:val="20"/>
        </w:rPr>
        <w:t>2021</w:t>
      </w:r>
      <w:r w:rsidR="00CB70DE">
        <w:rPr>
          <w:rFonts w:ascii="Calibri" w:hAnsi="Calibri"/>
          <w:sz w:val="20"/>
          <w:szCs w:val="20"/>
        </w:rPr>
        <w:t>.II</w:t>
      </w:r>
    </w:p>
    <w:p w:rsidR="00555E5E" w:rsidRPr="00555E5E" w:rsidRDefault="00555E5E" w:rsidP="00555E5E">
      <w:pPr>
        <w:spacing w:before="120"/>
        <w:contextualSpacing/>
        <w:jc w:val="both"/>
        <w:rPr>
          <w:rFonts w:ascii="Calibri" w:hAnsi="Calibri"/>
          <w:color w:val="FF0000"/>
        </w:rPr>
      </w:pPr>
    </w:p>
    <w:p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FF0964">
        <w:rPr>
          <w:rFonts w:ascii="Calibri" w:hAnsi="Calibri"/>
        </w:rPr>
        <w:t>.18</w:t>
      </w:r>
      <w:r w:rsidR="00452723">
        <w:rPr>
          <w:rFonts w:ascii="Calibri" w:hAnsi="Calibri"/>
        </w:rPr>
        <w:t>.2021</w:t>
      </w:r>
      <w:r w:rsidR="00CB70DE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2E7A3A" w:rsidRDefault="002E7A3A" w:rsidP="00452723">
      <w:pPr>
        <w:tabs>
          <w:tab w:val="left" w:pos="6804"/>
        </w:tabs>
        <w:rPr>
          <w:rFonts w:ascii="Calibri" w:hAnsi="Calibri"/>
        </w:rPr>
      </w:pPr>
    </w:p>
    <w:p w:rsidR="006F4660" w:rsidRPr="00C30925" w:rsidRDefault="006F4660" w:rsidP="00452723">
      <w:pPr>
        <w:tabs>
          <w:tab w:val="left" w:pos="6804"/>
        </w:tabs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FF0964">
        <w:rPr>
          <w:rFonts w:asciiTheme="minorHAnsi" w:hAnsiTheme="minorHAnsi"/>
          <w:b/>
        </w:rPr>
        <w:t xml:space="preserve">opracowanie dokumentacji projektowej pn.: </w:t>
      </w:r>
      <w:bookmarkStart w:id="0" w:name="_GoBack"/>
      <w:bookmarkEnd w:id="0"/>
      <w:r w:rsidR="00452723" w:rsidRPr="00452723">
        <w:rPr>
          <w:rFonts w:asciiTheme="minorHAnsi" w:hAnsiTheme="minorHAnsi"/>
          <w:b/>
        </w:rPr>
        <w:t>„</w:t>
      </w:r>
      <w:r w:rsidR="00355785">
        <w:rPr>
          <w:rFonts w:asciiTheme="minorHAnsi" w:hAnsiTheme="minorHAnsi"/>
          <w:b/>
        </w:rPr>
        <w:t xml:space="preserve">Remont </w:t>
      </w:r>
      <w:r w:rsidR="00FF0964">
        <w:rPr>
          <w:rFonts w:asciiTheme="minorHAnsi" w:hAnsiTheme="minorHAnsi"/>
          <w:b/>
        </w:rPr>
        <w:t>wnętrza budynku świetlicy wiejskiej</w:t>
      </w:r>
      <w:r w:rsidR="00355785">
        <w:rPr>
          <w:rFonts w:asciiTheme="minorHAnsi" w:hAnsiTheme="minorHAnsi"/>
          <w:b/>
        </w:rPr>
        <w:t xml:space="preserve"> w miejscowości Brokowo, gmina Kwidzyn</w:t>
      </w:r>
      <w:r w:rsidR="00452723" w:rsidRPr="00452723">
        <w:rPr>
          <w:rFonts w:asciiTheme="minorHAnsi" w:hAnsiTheme="minorHAnsi"/>
          <w:b/>
        </w:rPr>
        <w:t>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3827"/>
        <w:gridCol w:w="2552"/>
        <w:gridCol w:w="2268"/>
      </w:tblGrid>
      <w:tr w:rsidR="005416C6" w:rsidTr="00355785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255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2268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5416C6" w:rsidTr="00355785">
        <w:trPr>
          <w:trHeight w:val="1860"/>
        </w:trPr>
        <w:tc>
          <w:tcPr>
            <w:tcW w:w="562" w:type="dxa"/>
            <w:vAlign w:val="center"/>
          </w:tcPr>
          <w:p w:rsidR="000B5910" w:rsidRPr="00F50C89" w:rsidRDefault="005416C6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vAlign w:val="center"/>
          </w:tcPr>
          <w:p w:rsidR="002E7A3A" w:rsidRPr="00F50C89" w:rsidRDefault="00355785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Brokowo</w:t>
            </w:r>
          </w:p>
        </w:tc>
        <w:tc>
          <w:tcPr>
            <w:tcW w:w="2552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RPr="00F50C89" w:rsidTr="00355785">
        <w:trPr>
          <w:trHeight w:val="729"/>
        </w:trPr>
        <w:tc>
          <w:tcPr>
            <w:tcW w:w="4389" w:type="dxa"/>
            <w:gridSpan w:val="2"/>
            <w:vAlign w:val="center"/>
          </w:tcPr>
          <w:p w:rsidR="00734450" w:rsidRPr="00F50D02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55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F4660" w:rsidRDefault="006F4660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52723">
      <w:headerReference w:type="even" r:id="rId7"/>
      <w:footerReference w:type="default" r:id="rId8"/>
      <w:pgSz w:w="11906" w:h="16838"/>
      <w:pgMar w:top="851" w:right="1080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B4" w:rsidRDefault="001E6BB4" w:rsidP="00C070E7">
      <w:r>
        <w:separator/>
      </w:r>
    </w:p>
  </w:endnote>
  <w:endnote w:type="continuationSeparator" w:id="0">
    <w:p w:rsidR="001E6BB4" w:rsidRDefault="001E6BB4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B4" w:rsidRDefault="001E6BB4" w:rsidP="00C070E7">
      <w:r>
        <w:separator/>
      </w:r>
    </w:p>
  </w:footnote>
  <w:footnote w:type="continuationSeparator" w:id="0">
    <w:p w:rsidR="001E6BB4" w:rsidRDefault="001E6BB4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E6BB4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785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6AB8"/>
    <w:rsid w:val="00416BA9"/>
    <w:rsid w:val="004201F9"/>
    <w:rsid w:val="00422C85"/>
    <w:rsid w:val="00427CBD"/>
    <w:rsid w:val="00430E8C"/>
    <w:rsid w:val="00431B0A"/>
    <w:rsid w:val="00432C45"/>
    <w:rsid w:val="00435A43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2723"/>
    <w:rsid w:val="00454232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660"/>
    <w:rsid w:val="006F4AFC"/>
    <w:rsid w:val="006F4B27"/>
    <w:rsid w:val="006F74BD"/>
    <w:rsid w:val="00706639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450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2974"/>
    <w:rsid w:val="00763201"/>
    <w:rsid w:val="00763CF3"/>
    <w:rsid w:val="0076533F"/>
    <w:rsid w:val="00765B11"/>
    <w:rsid w:val="007679AD"/>
    <w:rsid w:val="0077062C"/>
    <w:rsid w:val="0077242A"/>
    <w:rsid w:val="007769BB"/>
    <w:rsid w:val="0078072B"/>
    <w:rsid w:val="0078408A"/>
    <w:rsid w:val="00784D2A"/>
    <w:rsid w:val="00786D8C"/>
    <w:rsid w:val="00787687"/>
    <w:rsid w:val="00793DAB"/>
    <w:rsid w:val="00793F80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45FC5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A7A0C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09EC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F05A9"/>
    <w:rsid w:val="00EF26D9"/>
    <w:rsid w:val="00EF322E"/>
    <w:rsid w:val="00F00D13"/>
    <w:rsid w:val="00F048F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0964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3</cp:revision>
  <cp:lastPrinted>2015-06-09T07:10:00Z</cp:lastPrinted>
  <dcterms:created xsi:type="dcterms:W3CDTF">2021-04-08T08:47:00Z</dcterms:created>
  <dcterms:modified xsi:type="dcterms:W3CDTF">2021-04-19T06:28:00Z</dcterms:modified>
</cp:coreProperties>
</file>