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DC" w:rsidRPr="002172C2" w:rsidRDefault="00547DDC" w:rsidP="00547DDC">
      <w:pPr>
        <w:tabs>
          <w:tab w:val="left" w:pos="6804"/>
        </w:tabs>
        <w:jc w:val="right"/>
        <w:rPr>
          <w:rFonts w:asciiTheme="minorHAnsi" w:hAnsiTheme="minorHAnsi"/>
          <w:highlight w:val="yellow"/>
        </w:rPr>
      </w:pPr>
      <w:r w:rsidRPr="002172C2">
        <w:rPr>
          <w:rFonts w:asciiTheme="minorHAnsi" w:hAnsiTheme="minorHAnsi"/>
        </w:rPr>
        <w:t xml:space="preserve">Kwidzyn, dnia </w:t>
      </w:r>
      <w:r w:rsidR="00ED2489">
        <w:rPr>
          <w:rFonts w:asciiTheme="minorHAnsi" w:hAnsiTheme="minorHAnsi"/>
        </w:rPr>
        <w:t>18</w:t>
      </w:r>
      <w:r w:rsidR="00CC2056" w:rsidRPr="002172C2">
        <w:rPr>
          <w:rFonts w:asciiTheme="minorHAnsi" w:hAnsiTheme="minorHAnsi"/>
        </w:rPr>
        <w:t xml:space="preserve"> </w:t>
      </w:r>
      <w:r w:rsidR="00C24CA2">
        <w:rPr>
          <w:rFonts w:asciiTheme="minorHAnsi" w:hAnsiTheme="minorHAnsi"/>
        </w:rPr>
        <w:t>maja</w:t>
      </w:r>
      <w:r w:rsidRPr="002172C2">
        <w:rPr>
          <w:rFonts w:asciiTheme="minorHAnsi" w:hAnsiTheme="minorHAnsi"/>
        </w:rPr>
        <w:t xml:space="preserve"> 201</w:t>
      </w:r>
      <w:r w:rsidR="0094135E">
        <w:rPr>
          <w:rFonts w:asciiTheme="minorHAnsi" w:hAnsiTheme="minorHAnsi"/>
        </w:rPr>
        <w:t>7</w:t>
      </w:r>
      <w:r w:rsidRPr="002172C2">
        <w:rPr>
          <w:rFonts w:asciiTheme="minorHAnsi" w:hAnsiTheme="minorHAnsi"/>
        </w:rPr>
        <w:t xml:space="preserve"> r.</w:t>
      </w:r>
    </w:p>
    <w:p w:rsidR="00292924" w:rsidRPr="002172C2" w:rsidRDefault="00C24CA2" w:rsidP="00656215">
      <w:pPr>
        <w:tabs>
          <w:tab w:val="left" w:pos="6804"/>
        </w:tabs>
        <w:ind w:firstLine="142"/>
        <w:rPr>
          <w:rFonts w:asciiTheme="minorHAnsi" w:hAnsiTheme="minorHAnsi"/>
          <w:b/>
        </w:rPr>
      </w:pPr>
      <w:r>
        <w:rPr>
          <w:rFonts w:asciiTheme="minorHAnsi" w:hAnsiTheme="minorHAnsi"/>
        </w:rPr>
        <w:t>ZW.7011.1</w:t>
      </w:r>
      <w:r w:rsidR="0094135E">
        <w:rPr>
          <w:rFonts w:asciiTheme="minorHAnsi" w:hAnsiTheme="minorHAnsi"/>
        </w:rPr>
        <w:t>.2017</w:t>
      </w:r>
      <w:r w:rsidR="00D01856" w:rsidRPr="002172C2">
        <w:rPr>
          <w:rFonts w:asciiTheme="minorHAnsi" w:hAnsiTheme="minorHAnsi"/>
        </w:rPr>
        <w:tab/>
      </w:r>
    </w:p>
    <w:p w:rsidR="00292924" w:rsidRPr="002172C2" w:rsidRDefault="00292924" w:rsidP="007D72BA">
      <w:pPr>
        <w:jc w:val="center"/>
        <w:rPr>
          <w:rFonts w:asciiTheme="minorHAnsi" w:hAnsiTheme="minorHAnsi"/>
          <w:b/>
        </w:rPr>
      </w:pPr>
    </w:p>
    <w:p w:rsidR="007D72BA" w:rsidRPr="002172C2" w:rsidRDefault="007D72BA" w:rsidP="007D72BA">
      <w:pPr>
        <w:jc w:val="center"/>
        <w:rPr>
          <w:rFonts w:asciiTheme="minorHAnsi" w:hAnsiTheme="minorHAnsi"/>
          <w:b/>
        </w:rPr>
      </w:pPr>
      <w:r w:rsidRPr="002172C2">
        <w:rPr>
          <w:rFonts w:asciiTheme="minorHAnsi" w:hAnsiTheme="minorHAnsi"/>
          <w:b/>
        </w:rPr>
        <w:t>ZAPYTANIE OFERTOWE</w:t>
      </w:r>
    </w:p>
    <w:p w:rsidR="00292924" w:rsidRPr="002172C2" w:rsidRDefault="00292924" w:rsidP="007D72BA">
      <w:pPr>
        <w:spacing w:line="360" w:lineRule="auto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7D72BA">
      <w:pPr>
        <w:spacing w:line="360" w:lineRule="auto"/>
        <w:ind w:left="142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Szanowni Państwo, </w:t>
      </w:r>
    </w:p>
    <w:p w:rsidR="00547DDC" w:rsidRPr="008E63CC" w:rsidRDefault="007D72BA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</w:rPr>
        <w:t xml:space="preserve">Gmina Kwidzyn zaprasza do złożenia oferty na </w:t>
      </w:r>
      <w:r w:rsidR="00A6014B" w:rsidRPr="008E63CC">
        <w:rPr>
          <w:rFonts w:asciiTheme="minorHAnsi" w:hAnsiTheme="minorHAnsi"/>
        </w:rPr>
        <w:t xml:space="preserve">opracowanie </w:t>
      </w:r>
      <w:r w:rsidR="006D7F3E" w:rsidRPr="008E63CC">
        <w:rPr>
          <w:rFonts w:asciiTheme="minorHAnsi" w:hAnsiTheme="minorHAnsi"/>
        </w:rPr>
        <w:t>dokumentacji projektowej pn</w:t>
      </w:r>
      <w:r w:rsidR="00BB77D2" w:rsidRPr="008E63CC">
        <w:rPr>
          <w:rFonts w:asciiTheme="minorHAnsi" w:hAnsiTheme="minorHAnsi"/>
        </w:rPr>
        <w:t>.</w:t>
      </w:r>
      <w:r w:rsidR="006D7F3E" w:rsidRPr="008E63CC">
        <w:rPr>
          <w:rFonts w:asciiTheme="minorHAnsi" w:hAnsiTheme="minorHAnsi"/>
        </w:rPr>
        <w:t xml:space="preserve"> </w:t>
      </w:r>
      <w:r w:rsidR="002172C2" w:rsidRPr="008E63CC">
        <w:rPr>
          <w:rFonts w:asciiTheme="minorHAnsi" w:hAnsiTheme="minorHAnsi"/>
          <w:b/>
        </w:rPr>
        <w:t>„Budowa oświetlenia drogowego z zastosowaniem technologii LED na osiedlu w miejscowości Rakowiec”.</w:t>
      </w:r>
    </w:p>
    <w:p w:rsidR="002172C2" w:rsidRPr="008E63CC" w:rsidRDefault="002172C2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03387A">
      <w:pPr>
        <w:pStyle w:val="Akapitzlist"/>
        <w:numPr>
          <w:ilvl w:val="0"/>
          <w:numId w:val="1"/>
        </w:numPr>
        <w:tabs>
          <w:tab w:val="left" w:pos="-3969"/>
        </w:tabs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Przedmiot zamówienia</w:t>
      </w:r>
    </w:p>
    <w:p w:rsidR="005F2C18" w:rsidRPr="008E63CC" w:rsidRDefault="005F2C18" w:rsidP="0003387A">
      <w:pPr>
        <w:numPr>
          <w:ilvl w:val="0"/>
          <w:numId w:val="7"/>
        </w:numPr>
        <w:tabs>
          <w:tab w:val="left" w:pos="284"/>
        </w:tabs>
        <w:ind w:left="709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Wykonawca będzie zobowiązany do</w:t>
      </w:r>
      <w:r w:rsidR="00013351" w:rsidRPr="008E63CC">
        <w:rPr>
          <w:rFonts w:asciiTheme="minorHAnsi" w:hAnsiTheme="minorHAnsi"/>
        </w:rPr>
        <w:t>:</w:t>
      </w:r>
    </w:p>
    <w:p w:rsidR="00BE7359" w:rsidRPr="008E63CC" w:rsidRDefault="00BE7359" w:rsidP="0003387A">
      <w:pPr>
        <w:numPr>
          <w:ilvl w:val="0"/>
          <w:numId w:val="6"/>
        </w:numPr>
        <w:tabs>
          <w:tab w:val="left" w:pos="284"/>
        </w:tabs>
        <w:ind w:left="993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opracowania mapy do celów projektowych</w:t>
      </w:r>
      <w:r w:rsidR="00410F09" w:rsidRPr="008E63CC">
        <w:rPr>
          <w:rFonts w:asciiTheme="minorHAnsi" w:hAnsiTheme="minorHAnsi"/>
        </w:rPr>
        <w:t>,</w:t>
      </w:r>
      <w:r w:rsidRPr="008E63CC">
        <w:rPr>
          <w:rFonts w:asciiTheme="minorHAnsi" w:hAnsiTheme="minorHAnsi"/>
        </w:rPr>
        <w:t xml:space="preserve"> </w:t>
      </w:r>
    </w:p>
    <w:p w:rsidR="00307B93" w:rsidRPr="00D23F68" w:rsidRDefault="00C13FAD" w:rsidP="00307B93">
      <w:pPr>
        <w:numPr>
          <w:ilvl w:val="0"/>
          <w:numId w:val="6"/>
        </w:numPr>
        <w:tabs>
          <w:tab w:val="left" w:pos="284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D23F68">
        <w:rPr>
          <w:rFonts w:asciiTheme="minorHAnsi" w:hAnsiTheme="minorHAnsi"/>
          <w:color w:val="000000" w:themeColor="text1"/>
        </w:rPr>
        <w:t>opracowania dokumentacji projektowej</w:t>
      </w:r>
      <w:r w:rsidR="00A567B4" w:rsidRPr="00D23F68">
        <w:rPr>
          <w:rFonts w:asciiTheme="minorHAnsi" w:hAnsiTheme="minorHAnsi"/>
          <w:color w:val="000000" w:themeColor="text1"/>
        </w:rPr>
        <w:t xml:space="preserve"> </w:t>
      </w:r>
      <w:r w:rsidR="00311675" w:rsidRPr="00D23F68">
        <w:rPr>
          <w:rFonts w:asciiTheme="minorHAnsi" w:hAnsiTheme="minorHAnsi"/>
          <w:color w:val="000000" w:themeColor="text1"/>
        </w:rPr>
        <w:t xml:space="preserve">budowy oświetlenia drogowego </w:t>
      </w:r>
      <w:r w:rsidR="002172C2" w:rsidRPr="00D23F68">
        <w:rPr>
          <w:rFonts w:asciiTheme="minorHAnsi" w:hAnsiTheme="minorHAnsi"/>
          <w:color w:val="000000" w:themeColor="text1"/>
        </w:rPr>
        <w:t>z zastosowaniem technologii LED w zakresie</w:t>
      </w:r>
      <w:r w:rsidR="0094135E" w:rsidRPr="00D23F68">
        <w:rPr>
          <w:rFonts w:asciiTheme="minorHAnsi" w:hAnsiTheme="minorHAnsi"/>
          <w:color w:val="000000" w:themeColor="text1"/>
        </w:rPr>
        <w:t xml:space="preserve"> niezbędnym do oświetlenia </w:t>
      </w:r>
      <w:r w:rsidR="00336CD6" w:rsidRPr="00D23F68">
        <w:rPr>
          <w:rFonts w:asciiTheme="minorHAnsi" w:hAnsiTheme="minorHAnsi"/>
          <w:color w:val="000000" w:themeColor="text1"/>
        </w:rPr>
        <w:t xml:space="preserve">dróg wg załączonych </w:t>
      </w:r>
      <w:r w:rsidR="00B333D9" w:rsidRPr="00D23F68">
        <w:rPr>
          <w:rFonts w:asciiTheme="minorHAnsi" w:hAnsiTheme="minorHAnsi"/>
          <w:color w:val="000000" w:themeColor="text1"/>
        </w:rPr>
        <w:t>map</w:t>
      </w:r>
      <w:r w:rsidR="00307B93" w:rsidRPr="00D23F68">
        <w:rPr>
          <w:rFonts w:asciiTheme="minorHAnsi" w:hAnsiTheme="minorHAnsi"/>
          <w:color w:val="000000" w:themeColor="text1"/>
        </w:rPr>
        <w:t>,</w:t>
      </w:r>
      <w:r w:rsidR="0094135E" w:rsidRPr="00D23F68">
        <w:rPr>
          <w:rFonts w:asciiTheme="minorHAnsi" w:hAnsiTheme="minorHAnsi"/>
          <w:color w:val="000000" w:themeColor="text1"/>
        </w:rPr>
        <w:t xml:space="preserve"> </w:t>
      </w:r>
      <w:r w:rsidR="00C24CA2">
        <w:rPr>
          <w:rFonts w:asciiTheme="minorHAnsi" w:hAnsiTheme="minorHAnsi"/>
          <w:color w:val="000000" w:themeColor="text1"/>
        </w:rPr>
        <w:t>w </w:t>
      </w:r>
      <w:r w:rsidR="00307B93" w:rsidRPr="00D23F68">
        <w:rPr>
          <w:rFonts w:asciiTheme="minorHAnsi" w:hAnsiTheme="minorHAnsi"/>
          <w:color w:val="000000" w:themeColor="text1"/>
        </w:rPr>
        <w:t>podziale na następujące elementy</w:t>
      </w:r>
      <w:r w:rsidR="00C24CA2">
        <w:rPr>
          <w:rFonts w:asciiTheme="minorHAnsi" w:hAnsiTheme="minorHAnsi"/>
          <w:color w:val="000000" w:themeColor="text1"/>
        </w:rPr>
        <w:t xml:space="preserve"> (odrębne dokumentacje projektowe)</w:t>
      </w:r>
      <w:r w:rsidR="00307B93" w:rsidRPr="00D23F68">
        <w:rPr>
          <w:rFonts w:asciiTheme="minorHAnsi" w:hAnsiTheme="minorHAnsi"/>
          <w:color w:val="000000" w:themeColor="text1"/>
        </w:rPr>
        <w:t>:</w:t>
      </w:r>
    </w:p>
    <w:p w:rsidR="00307B93" w:rsidRPr="00D23F68" w:rsidRDefault="00336CD6" w:rsidP="00307B93">
      <w:pPr>
        <w:pStyle w:val="Zwykytekst1"/>
        <w:spacing w:before="60"/>
        <w:ind w:left="19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Element nr </w:t>
      </w:r>
      <w:r w:rsidR="00C24CA2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 – ul. Leśna (</w:t>
      </w:r>
      <w:r w:rsidR="00307B93" w:rsidRPr="00D23F68">
        <w:rPr>
          <w:rFonts w:asciiTheme="minorHAnsi" w:hAnsiTheme="minorHAnsi"/>
          <w:color w:val="000000" w:themeColor="text1"/>
          <w:sz w:val="24"/>
          <w:szCs w:val="24"/>
        </w:rPr>
        <w:t>do torów kolejowych</w:t>
      </w:r>
      <w:r w:rsidR="00C24CA2">
        <w:rPr>
          <w:rFonts w:asciiTheme="minorHAnsi" w:hAnsiTheme="minorHAnsi"/>
          <w:color w:val="000000" w:themeColor="text1"/>
          <w:sz w:val="24"/>
          <w:szCs w:val="24"/>
        </w:rPr>
        <w:t xml:space="preserve"> – należy uwzględnić odcinek w działce kolejowej w celu doświetlenia przejazdu kolejowego)</w:t>
      </w:r>
      <w:r w:rsidR="002545C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07B93"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0" w:name="_Hlk479333479"/>
    </w:p>
    <w:bookmarkEnd w:id="0"/>
    <w:p w:rsidR="00307B93" w:rsidRPr="00D23F68" w:rsidRDefault="00307B93" w:rsidP="00307B93">
      <w:pPr>
        <w:pStyle w:val="Zwykytekst1"/>
        <w:spacing w:before="60"/>
        <w:ind w:left="19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Element nr </w:t>
      </w:r>
      <w:r w:rsidR="00C24CA2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 – Osiedle przy ul. Leśnej, za torem </w:t>
      </w:r>
      <w:r w:rsidR="002545C9">
        <w:rPr>
          <w:rFonts w:asciiTheme="minorHAnsi" w:hAnsiTheme="minorHAnsi"/>
          <w:color w:val="000000" w:themeColor="text1"/>
          <w:sz w:val="24"/>
          <w:szCs w:val="24"/>
        </w:rPr>
        <w:t>kolejowym PKP i ulice sąsiednie</w:t>
      </w:r>
      <w:r w:rsidR="006D1B64">
        <w:rPr>
          <w:rFonts w:asciiTheme="minorHAnsi" w:hAnsiTheme="minorHAnsi"/>
          <w:color w:val="000000" w:themeColor="text1"/>
          <w:sz w:val="24"/>
          <w:szCs w:val="24"/>
        </w:rPr>
        <w:t xml:space="preserve"> – montaż opraw na istniejących słupach</w:t>
      </w:r>
      <w:r w:rsidR="002545C9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307B93" w:rsidRPr="00D23F68" w:rsidRDefault="00307B93" w:rsidP="00307B93">
      <w:pPr>
        <w:pStyle w:val="Zwykytekst1"/>
        <w:spacing w:before="60"/>
        <w:ind w:left="1980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Element nr </w:t>
      </w:r>
      <w:r w:rsidR="00C24CA2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2545C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3F68">
        <w:rPr>
          <w:rFonts w:asciiTheme="minorHAnsi" w:hAnsiTheme="minorHAnsi"/>
          <w:color w:val="000000" w:themeColor="text1"/>
          <w:sz w:val="24"/>
          <w:szCs w:val="24"/>
        </w:rPr>
        <w:t xml:space="preserve">– Osiedle przy ul. Leśnej, za torem </w:t>
      </w:r>
      <w:r w:rsidR="006D1B64">
        <w:rPr>
          <w:rFonts w:asciiTheme="minorHAnsi" w:hAnsiTheme="minorHAnsi"/>
          <w:color w:val="000000" w:themeColor="text1"/>
          <w:sz w:val="24"/>
          <w:szCs w:val="24"/>
        </w:rPr>
        <w:t>kolejowym PKP i ulice sąsiednie – lokalizacja nowych słupów wraz z niezbędnych osprzętem,</w:t>
      </w:r>
    </w:p>
    <w:p w:rsidR="00420500" w:rsidRPr="0094135E" w:rsidRDefault="00420500" w:rsidP="00420500">
      <w:pPr>
        <w:tabs>
          <w:tab w:val="left" w:pos="284"/>
        </w:tabs>
        <w:ind w:left="993"/>
        <w:jc w:val="both"/>
        <w:rPr>
          <w:rFonts w:asciiTheme="minorHAnsi" w:hAnsiTheme="minorHAnsi"/>
          <w:color w:val="0070C0"/>
        </w:rPr>
      </w:pPr>
    </w:p>
    <w:p w:rsidR="000331F5" w:rsidRPr="0094135E" w:rsidRDefault="00410F09" w:rsidP="00B333D9">
      <w:pPr>
        <w:tabs>
          <w:tab w:val="left" w:pos="284"/>
        </w:tabs>
        <w:ind w:left="709"/>
        <w:jc w:val="both"/>
        <w:rPr>
          <w:rFonts w:asciiTheme="minorHAnsi" w:hAnsiTheme="minorHAnsi"/>
        </w:rPr>
      </w:pPr>
      <w:r w:rsidRPr="0094135E">
        <w:rPr>
          <w:rFonts w:asciiTheme="minorHAnsi" w:hAnsiTheme="minorHAnsi"/>
        </w:rPr>
        <w:t>w</w:t>
      </w:r>
      <w:r w:rsidR="007B5251" w:rsidRPr="0094135E">
        <w:rPr>
          <w:rFonts w:asciiTheme="minorHAnsi" w:hAnsiTheme="minorHAnsi"/>
        </w:rPr>
        <w:t xml:space="preserve">raz z wszystkimi </w:t>
      </w:r>
      <w:r w:rsidRPr="0094135E">
        <w:rPr>
          <w:rFonts w:asciiTheme="minorHAnsi" w:hAnsiTheme="minorHAnsi"/>
        </w:rPr>
        <w:t xml:space="preserve">decyzjami, </w:t>
      </w:r>
      <w:r w:rsidR="007B5251" w:rsidRPr="0094135E">
        <w:rPr>
          <w:rFonts w:asciiTheme="minorHAnsi" w:hAnsiTheme="minorHAnsi"/>
        </w:rPr>
        <w:t xml:space="preserve">uzgodnieniami i pozwoleniami oraz </w:t>
      </w:r>
      <w:r w:rsidR="00311675" w:rsidRPr="0094135E">
        <w:rPr>
          <w:rFonts w:asciiTheme="minorHAnsi" w:hAnsiTheme="minorHAnsi"/>
        </w:rPr>
        <w:t xml:space="preserve">kompletnym wnioskiem </w:t>
      </w:r>
      <w:r w:rsidR="005A0F28" w:rsidRPr="0094135E">
        <w:rPr>
          <w:rFonts w:asciiTheme="minorHAnsi" w:hAnsiTheme="minorHAnsi"/>
        </w:rPr>
        <w:t>o</w:t>
      </w:r>
      <w:r w:rsidR="00311675" w:rsidRPr="0094135E">
        <w:rPr>
          <w:rFonts w:asciiTheme="minorHAnsi" w:hAnsiTheme="minorHAnsi"/>
        </w:rPr>
        <w:t> </w:t>
      </w:r>
      <w:r w:rsidR="004C348D" w:rsidRPr="0094135E">
        <w:rPr>
          <w:rFonts w:asciiTheme="minorHAnsi" w:hAnsiTheme="minorHAnsi"/>
        </w:rPr>
        <w:t>pozwo</w:t>
      </w:r>
      <w:r w:rsidR="005A0F28" w:rsidRPr="0094135E">
        <w:rPr>
          <w:rFonts w:asciiTheme="minorHAnsi" w:hAnsiTheme="minorHAnsi"/>
        </w:rPr>
        <w:t>leni</w:t>
      </w:r>
      <w:r w:rsidR="00311675" w:rsidRPr="0094135E">
        <w:rPr>
          <w:rFonts w:asciiTheme="minorHAnsi" w:hAnsiTheme="minorHAnsi"/>
        </w:rPr>
        <w:t>e</w:t>
      </w:r>
      <w:r w:rsidR="005A0F28" w:rsidRPr="0094135E">
        <w:rPr>
          <w:rFonts w:asciiTheme="minorHAnsi" w:hAnsiTheme="minorHAnsi"/>
        </w:rPr>
        <w:t xml:space="preserve"> </w:t>
      </w:r>
      <w:r w:rsidR="00A46CF8" w:rsidRPr="0094135E">
        <w:rPr>
          <w:rFonts w:asciiTheme="minorHAnsi" w:hAnsiTheme="minorHAnsi"/>
        </w:rPr>
        <w:t>na budowę</w:t>
      </w:r>
      <w:r w:rsidRPr="0094135E">
        <w:rPr>
          <w:rFonts w:asciiTheme="minorHAnsi" w:hAnsiTheme="minorHAnsi"/>
        </w:rPr>
        <w:t>,</w:t>
      </w:r>
    </w:p>
    <w:p w:rsidR="00C13FAD" w:rsidRPr="00AA5697" w:rsidRDefault="00C13FAD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opracowani</w:t>
      </w:r>
      <w:r w:rsidR="00C31A07" w:rsidRPr="008E63CC">
        <w:rPr>
          <w:rFonts w:asciiTheme="minorHAnsi" w:hAnsiTheme="minorHAnsi"/>
        </w:rPr>
        <w:t>a</w:t>
      </w:r>
      <w:r w:rsidRPr="008E63CC">
        <w:rPr>
          <w:rFonts w:asciiTheme="minorHAnsi" w:hAnsiTheme="minorHAnsi"/>
        </w:rPr>
        <w:t xml:space="preserve"> specyfikacji technicznej wykonania i</w:t>
      </w:r>
      <w:r w:rsidR="00ED230F" w:rsidRPr="008E63CC">
        <w:rPr>
          <w:rFonts w:asciiTheme="minorHAnsi" w:hAnsiTheme="minorHAnsi"/>
        </w:rPr>
        <w:t xml:space="preserve"> </w:t>
      </w:r>
      <w:r w:rsidRPr="008E63CC">
        <w:rPr>
          <w:rFonts w:asciiTheme="minorHAnsi" w:hAnsiTheme="minorHAnsi"/>
        </w:rPr>
        <w:t>odbioru robót budowlanych zgodnie z </w:t>
      </w:r>
      <w:r w:rsidRPr="00AA5697">
        <w:rPr>
          <w:rFonts w:asciiTheme="minorHAnsi" w:hAnsiTheme="minorHAnsi"/>
        </w:rPr>
        <w:t xml:space="preserve">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AA5697">
        <w:rPr>
          <w:rFonts w:asciiTheme="minorHAnsi" w:hAnsiTheme="minorHAnsi"/>
        </w:rPr>
        <w:t>funkcjonalno</w:t>
      </w:r>
      <w:proofErr w:type="spellEnd"/>
      <w:r w:rsidRPr="00AA5697">
        <w:rPr>
          <w:rFonts w:asciiTheme="minorHAnsi" w:hAnsiTheme="minorHAnsi"/>
        </w:rPr>
        <w:t xml:space="preserve"> – użytkowego (Dz.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U. Nr 202, poz.</w:t>
      </w:r>
      <w:r w:rsidR="00311675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2072 z</w:t>
      </w:r>
      <w:r w:rsidR="00ED230F" w:rsidRPr="00AA5697">
        <w:rPr>
          <w:rFonts w:asciiTheme="minorHAnsi" w:hAnsiTheme="minorHAnsi"/>
        </w:rPr>
        <w:t xml:space="preserve"> </w:t>
      </w:r>
      <w:proofErr w:type="spellStart"/>
      <w:r w:rsidRPr="00AA5697">
        <w:rPr>
          <w:rFonts w:asciiTheme="minorHAnsi" w:hAnsiTheme="minorHAnsi"/>
        </w:rPr>
        <w:t>późn</w:t>
      </w:r>
      <w:proofErr w:type="spellEnd"/>
      <w:r w:rsidRPr="00AA5697">
        <w:rPr>
          <w:rFonts w:asciiTheme="minorHAnsi" w:hAnsiTheme="minorHAnsi"/>
        </w:rPr>
        <w:t>. zm.),</w:t>
      </w:r>
    </w:p>
    <w:p w:rsidR="00C13FAD" w:rsidRPr="00AA5697" w:rsidRDefault="00C13FAD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opracowani</w:t>
      </w:r>
      <w:r w:rsidR="00C31A07" w:rsidRPr="00AA5697">
        <w:rPr>
          <w:rFonts w:asciiTheme="minorHAnsi" w:hAnsiTheme="minorHAnsi"/>
        </w:rPr>
        <w:t>a</w:t>
      </w:r>
      <w:r w:rsidRPr="00AA5697">
        <w:rPr>
          <w:rFonts w:asciiTheme="minorHAnsi" w:hAnsiTheme="minorHAnsi"/>
        </w:rPr>
        <w:t xml:space="preserve"> kosztorysu inwestorskiego zgodnie z Rozporządzeniem Ministra Infrastruktury 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dnia 18 maja 2004 r. w</w:t>
      </w:r>
      <w:r w:rsidR="00311675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sprawie określenia metod i podstaw sporządzania kosztorysu inwestorskiego, obliczania planowanych kosztów prac projektowych oraz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planowanych kosztów robót budowlanych określonych w programie funkcjonalno-użytk</w:t>
      </w:r>
      <w:r w:rsidR="00ED230F" w:rsidRPr="00AA5697">
        <w:rPr>
          <w:rFonts w:asciiTheme="minorHAnsi" w:hAnsiTheme="minorHAnsi"/>
        </w:rPr>
        <w:t>owym (Dz.</w:t>
      </w:r>
      <w:r w:rsidR="00311675" w:rsidRPr="00AA5697">
        <w:rPr>
          <w:rFonts w:asciiTheme="minorHAnsi" w:hAnsiTheme="minorHAnsi"/>
        </w:rPr>
        <w:t> </w:t>
      </w:r>
      <w:r w:rsidR="00ED230F" w:rsidRPr="00AA5697">
        <w:rPr>
          <w:rFonts w:asciiTheme="minorHAnsi" w:hAnsiTheme="minorHAnsi"/>
        </w:rPr>
        <w:t>U.</w:t>
      </w:r>
      <w:r w:rsidR="00311675" w:rsidRPr="00AA5697">
        <w:t> </w:t>
      </w:r>
      <w:r w:rsidR="00ED230F" w:rsidRPr="00AA5697">
        <w:rPr>
          <w:rFonts w:asciiTheme="minorHAnsi" w:hAnsiTheme="minorHAnsi"/>
        </w:rPr>
        <w:t xml:space="preserve">nr 130 poz. 1389 z </w:t>
      </w:r>
      <w:r w:rsidRPr="00AA5697">
        <w:rPr>
          <w:rFonts w:asciiTheme="minorHAnsi" w:hAnsiTheme="minorHAnsi"/>
        </w:rPr>
        <w:t>dnia 08.06.2004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r.)</w:t>
      </w:r>
      <w:r w:rsidR="0077242A" w:rsidRPr="00AA5697">
        <w:rPr>
          <w:rFonts w:asciiTheme="minorHAnsi" w:hAnsiTheme="minorHAnsi"/>
        </w:rPr>
        <w:t>.</w:t>
      </w:r>
    </w:p>
    <w:p w:rsidR="00693AD8" w:rsidRPr="008E63CC" w:rsidRDefault="00CC18A1" w:rsidP="00CC18A1">
      <w:pPr>
        <w:numPr>
          <w:ilvl w:val="0"/>
          <w:numId w:val="7"/>
        </w:numPr>
        <w:tabs>
          <w:tab w:val="left" w:pos="284"/>
        </w:tabs>
        <w:spacing w:after="120"/>
        <w:ind w:left="709" w:hanging="284"/>
        <w:contextualSpacing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Przedmiot umowy </w:t>
      </w:r>
      <w:r w:rsidR="00302AB0" w:rsidRPr="008E63CC">
        <w:rPr>
          <w:rFonts w:asciiTheme="minorHAnsi" w:hAnsiTheme="minorHAnsi"/>
        </w:rPr>
        <w:t>należy wykonać</w:t>
      </w:r>
      <w:r w:rsidRPr="008E63CC">
        <w:rPr>
          <w:rFonts w:asciiTheme="minorHAnsi" w:hAnsiTheme="minorHAnsi"/>
        </w:rPr>
        <w:t xml:space="preserve"> w następującej ilości egzemplarzy</w:t>
      </w:r>
      <w:r w:rsidR="00F54674" w:rsidRPr="008E63CC">
        <w:rPr>
          <w:rFonts w:asciiTheme="minorHAnsi" w:hAnsiTheme="minorHAnsi"/>
        </w:rPr>
        <w:t>:</w:t>
      </w:r>
    </w:p>
    <w:p w:rsidR="0067039C" w:rsidRPr="008E63CC" w:rsidRDefault="0067039C" w:rsidP="00CC18A1">
      <w:pPr>
        <w:numPr>
          <w:ilvl w:val="0"/>
          <w:numId w:val="9"/>
        </w:numPr>
        <w:tabs>
          <w:tab w:val="left" w:pos="993"/>
          <w:tab w:val="left" w:pos="4536"/>
        </w:tabs>
        <w:ind w:left="993" w:hanging="284"/>
        <w:contextualSpacing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mapa do celów projektowych</w:t>
      </w:r>
      <w:r w:rsidRPr="008E63CC">
        <w:rPr>
          <w:rFonts w:asciiTheme="minorHAnsi" w:hAnsiTheme="minorHAnsi"/>
        </w:rPr>
        <w:tab/>
        <w:t xml:space="preserve">– matryca na folii </w:t>
      </w:r>
      <w:proofErr w:type="spellStart"/>
      <w:r w:rsidRPr="008E63CC">
        <w:rPr>
          <w:rFonts w:asciiTheme="minorHAnsi" w:hAnsiTheme="minorHAnsi"/>
        </w:rPr>
        <w:t>diazo</w:t>
      </w:r>
      <w:proofErr w:type="spellEnd"/>
      <w:r w:rsidRPr="008E63CC">
        <w:rPr>
          <w:rFonts w:asciiTheme="minorHAnsi" w:hAnsiTheme="minorHAnsi"/>
        </w:rPr>
        <w:t>, odbitka na papierze</w:t>
      </w:r>
    </w:p>
    <w:p w:rsidR="00F54674" w:rsidRPr="008E63CC" w:rsidRDefault="0067039C" w:rsidP="00CC18A1">
      <w:pPr>
        <w:numPr>
          <w:ilvl w:val="0"/>
          <w:numId w:val="9"/>
        </w:numPr>
        <w:tabs>
          <w:tab w:val="left" w:pos="993"/>
          <w:tab w:val="left" w:pos="4536"/>
        </w:tabs>
        <w:ind w:left="993" w:hanging="284"/>
        <w:contextualSpacing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dokumentacja projektowa</w:t>
      </w:r>
      <w:r w:rsidR="0077242A" w:rsidRPr="008E63CC">
        <w:rPr>
          <w:rFonts w:asciiTheme="minorHAnsi" w:hAnsiTheme="minorHAnsi"/>
        </w:rPr>
        <w:tab/>
      </w:r>
      <w:r w:rsidR="008D79FB" w:rsidRPr="008E63CC">
        <w:rPr>
          <w:rFonts w:asciiTheme="minorHAnsi" w:hAnsiTheme="minorHAnsi"/>
        </w:rPr>
        <w:t>–</w:t>
      </w:r>
      <w:r w:rsidR="00302AB0" w:rsidRPr="008E63CC">
        <w:rPr>
          <w:rFonts w:asciiTheme="minorHAnsi" w:hAnsiTheme="minorHAnsi"/>
        </w:rPr>
        <w:t xml:space="preserve"> 6 egzemplarz</w:t>
      </w:r>
      <w:r w:rsidR="008D79FB" w:rsidRPr="008E63CC">
        <w:rPr>
          <w:rFonts w:asciiTheme="minorHAnsi" w:hAnsiTheme="minorHAnsi"/>
        </w:rPr>
        <w:t>y</w:t>
      </w:r>
      <w:r w:rsidR="003C3F5E" w:rsidRPr="008E63CC">
        <w:rPr>
          <w:rFonts w:asciiTheme="minorHAnsi" w:hAnsiTheme="minorHAnsi"/>
        </w:rPr>
        <w:t>,</w:t>
      </w:r>
    </w:p>
    <w:p w:rsidR="005A0DB5" w:rsidRPr="008E63CC" w:rsidRDefault="00302AB0" w:rsidP="00FD5B92">
      <w:pPr>
        <w:numPr>
          <w:ilvl w:val="0"/>
          <w:numId w:val="9"/>
        </w:numPr>
        <w:tabs>
          <w:tab w:val="left" w:pos="993"/>
          <w:tab w:val="left" w:pos="4536"/>
        </w:tabs>
        <w:ind w:left="993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p</w:t>
      </w:r>
      <w:r w:rsidR="008751A5" w:rsidRPr="008E63CC">
        <w:rPr>
          <w:rFonts w:asciiTheme="minorHAnsi" w:hAnsiTheme="minorHAnsi"/>
        </w:rPr>
        <w:t>ozostałe opracowania</w:t>
      </w:r>
      <w:r w:rsidR="0077242A" w:rsidRPr="008E63CC">
        <w:rPr>
          <w:rFonts w:asciiTheme="minorHAnsi" w:hAnsiTheme="minorHAnsi"/>
        </w:rPr>
        <w:tab/>
      </w:r>
      <w:r w:rsidR="003C3F5E" w:rsidRPr="008E63CC">
        <w:rPr>
          <w:rFonts w:asciiTheme="minorHAnsi" w:hAnsiTheme="minorHAnsi"/>
        </w:rPr>
        <w:t xml:space="preserve">– </w:t>
      </w:r>
      <w:r w:rsidR="008D79FB" w:rsidRPr="008E63CC">
        <w:rPr>
          <w:rFonts w:asciiTheme="minorHAnsi" w:hAnsiTheme="minorHAnsi"/>
        </w:rPr>
        <w:t>2</w:t>
      </w:r>
      <w:r w:rsidR="003C3F5E" w:rsidRPr="008E63CC">
        <w:rPr>
          <w:rFonts w:asciiTheme="minorHAnsi" w:hAnsiTheme="minorHAnsi"/>
        </w:rPr>
        <w:t> </w:t>
      </w:r>
      <w:r w:rsidR="008751A5" w:rsidRPr="008E63CC">
        <w:rPr>
          <w:rFonts w:asciiTheme="minorHAnsi" w:hAnsiTheme="minorHAnsi"/>
        </w:rPr>
        <w:t>egzemp</w:t>
      </w:r>
      <w:r w:rsidRPr="008E63CC">
        <w:rPr>
          <w:rFonts w:asciiTheme="minorHAnsi" w:hAnsiTheme="minorHAnsi"/>
        </w:rPr>
        <w:t>l</w:t>
      </w:r>
      <w:r w:rsidR="008751A5" w:rsidRPr="008E63CC">
        <w:rPr>
          <w:rFonts w:asciiTheme="minorHAnsi" w:hAnsiTheme="minorHAnsi"/>
        </w:rPr>
        <w:t>a</w:t>
      </w:r>
      <w:r w:rsidRPr="008E63CC">
        <w:rPr>
          <w:rFonts w:asciiTheme="minorHAnsi" w:hAnsiTheme="minorHAnsi"/>
        </w:rPr>
        <w:t>rz</w:t>
      </w:r>
      <w:r w:rsidR="008D79FB" w:rsidRPr="008E63CC">
        <w:rPr>
          <w:rFonts w:asciiTheme="minorHAnsi" w:hAnsiTheme="minorHAnsi"/>
        </w:rPr>
        <w:t>e</w:t>
      </w:r>
      <w:r w:rsidRPr="008E63CC">
        <w:rPr>
          <w:rFonts w:asciiTheme="minorHAnsi" w:hAnsiTheme="minorHAnsi"/>
        </w:rPr>
        <w:t xml:space="preserve">. </w:t>
      </w:r>
    </w:p>
    <w:p w:rsidR="00D14DA9" w:rsidRPr="008E63CC" w:rsidRDefault="00302AB0" w:rsidP="00395103">
      <w:pPr>
        <w:tabs>
          <w:tab w:val="left" w:pos="284"/>
        </w:tabs>
        <w:spacing w:after="120"/>
        <w:ind w:left="709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Wszystkie opracowania </w:t>
      </w:r>
      <w:r w:rsidR="00D14DA9" w:rsidRPr="008E63CC">
        <w:rPr>
          <w:rFonts w:asciiTheme="minorHAnsi" w:hAnsiTheme="minorHAnsi"/>
        </w:rPr>
        <w:t>należy przekazać Zamawiającemu w wersj</w:t>
      </w:r>
      <w:r w:rsidR="004558B5" w:rsidRPr="008E63CC">
        <w:rPr>
          <w:rFonts w:asciiTheme="minorHAnsi" w:hAnsiTheme="minorHAnsi"/>
        </w:rPr>
        <w:t>i</w:t>
      </w:r>
      <w:r w:rsidR="00D14DA9" w:rsidRPr="008E63CC">
        <w:rPr>
          <w:rFonts w:asciiTheme="minorHAnsi" w:hAnsiTheme="minorHAnsi"/>
        </w:rPr>
        <w:t xml:space="preserve"> elektroniczn</w:t>
      </w:r>
      <w:r w:rsidR="004558B5" w:rsidRPr="008E63CC">
        <w:rPr>
          <w:rFonts w:asciiTheme="minorHAnsi" w:hAnsiTheme="minorHAnsi"/>
        </w:rPr>
        <w:t>ej</w:t>
      </w:r>
      <w:r w:rsidR="00D14DA9" w:rsidRPr="008E63CC">
        <w:rPr>
          <w:rFonts w:asciiTheme="minorHAnsi" w:hAnsiTheme="minorHAnsi"/>
        </w:rPr>
        <w:t xml:space="preserve"> </w:t>
      </w:r>
      <w:r w:rsidR="008D79FB" w:rsidRPr="008E63CC">
        <w:rPr>
          <w:rFonts w:asciiTheme="minorHAnsi" w:hAnsiTheme="minorHAnsi"/>
        </w:rPr>
        <w:t xml:space="preserve">na płycie CD </w:t>
      </w:r>
      <w:r w:rsidR="00D14DA9" w:rsidRPr="008E63CC">
        <w:rPr>
          <w:rFonts w:asciiTheme="minorHAnsi" w:hAnsiTheme="minorHAnsi"/>
        </w:rPr>
        <w:t>w formacie PDF i plików źródłowych</w:t>
      </w:r>
      <w:r w:rsidR="00E0103B" w:rsidRPr="008E63CC">
        <w:rPr>
          <w:rFonts w:asciiTheme="minorHAnsi" w:hAnsiTheme="minorHAnsi"/>
        </w:rPr>
        <w:t>, map</w:t>
      </w:r>
      <w:r w:rsidR="008D79FB" w:rsidRPr="008E63CC">
        <w:rPr>
          <w:rFonts w:asciiTheme="minorHAnsi" w:hAnsiTheme="minorHAnsi"/>
        </w:rPr>
        <w:t xml:space="preserve">a </w:t>
      </w:r>
      <w:r w:rsidR="00430E8C" w:rsidRPr="008E63CC">
        <w:rPr>
          <w:rFonts w:asciiTheme="minorHAnsi" w:hAnsiTheme="minorHAnsi"/>
        </w:rPr>
        <w:t xml:space="preserve">– </w:t>
      </w:r>
      <w:r w:rsidR="008D79FB" w:rsidRPr="008E63CC">
        <w:rPr>
          <w:rFonts w:asciiTheme="minorHAnsi" w:hAnsiTheme="minorHAnsi"/>
        </w:rPr>
        <w:t xml:space="preserve">w formacie </w:t>
      </w:r>
      <w:proofErr w:type="spellStart"/>
      <w:r w:rsidR="008D79FB" w:rsidRPr="008E63CC">
        <w:rPr>
          <w:rFonts w:asciiTheme="minorHAnsi" w:hAnsiTheme="minorHAnsi"/>
        </w:rPr>
        <w:t>dwg</w:t>
      </w:r>
      <w:proofErr w:type="spellEnd"/>
      <w:r w:rsidR="00D14DA9" w:rsidRPr="008E63CC">
        <w:rPr>
          <w:rFonts w:asciiTheme="minorHAnsi" w:hAnsiTheme="minorHAnsi"/>
        </w:rPr>
        <w:t>.</w:t>
      </w:r>
    </w:p>
    <w:p w:rsidR="007D72BA" w:rsidRPr="00D23F68" w:rsidRDefault="007D72BA" w:rsidP="00395103">
      <w:pPr>
        <w:pStyle w:val="Akapitzlis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b/>
          <w:color w:val="000000" w:themeColor="text1"/>
        </w:rPr>
      </w:pPr>
      <w:r w:rsidRPr="008E63CC">
        <w:rPr>
          <w:rFonts w:asciiTheme="minorHAnsi" w:hAnsiTheme="minorHAnsi"/>
          <w:b/>
        </w:rPr>
        <w:t>Planowany termin realizacji przedmiotu zamówienia</w:t>
      </w:r>
      <w:r w:rsidRPr="008E63CC">
        <w:rPr>
          <w:rFonts w:asciiTheme="minorHAnsi" w:hAnsiTheme="minorHAnsi"/>
        </w:rPr>
        <w:t xml:space="preserve">: </w:t>
      </w:r>
      <w:r w:rsidR="006A57A6" w:rsidRPr="008E63CC">
        <w:rPr>
          <w:rFonts w:asciiTheme="minorHAnsi" w:hAnsiTheme="minorHAnsi"/>
          <w:color w:val="FF0000"/>
        </w:rPr>
        <w:tab/>
      </w:r>
      <w:r w:rsidR="008E63CC" w:rsidRPr="00D23F68">
        <w:rPr>
          <w:rFonts w:asciiTheme="minorHAnsi" w:hAnsiTheme="minorHAnsi"/>
          <w:color w:val="000000" w:themeColor="text1"/>
        </w:rPr>
        <w:t>10</w:t>
      </w:r>
      <w:r w:rsidR="007C296A" w:rsidRPr="00D23F68">
        <w:rPr>
          <w:rFonts w:asciiTheme="minorHAnsi" w:hAnsiTheme="minorHAnsi"/>
          <w:color w:val="000000" w:themeColor="text1"/>
        </w:rPr>
        <w:t xml:space="preserve"> miesięcy od podpisania umowy</w:t>
      </w:r>
      <w:r w:rsidR="00F40B23" w:rsidRPr="00D23F68">
        <w:rPr>
          <w:rFonts w:asciiTheme="minorHAnsi" w:hAnsiTheme="minorHAnsi"/>
          <w:color w:val="000000" w:themeColor="text1"/>
        </w:rPr>
        <w:t>.</w:t>
      </w:r>
      <w:r w:rsidRPr="00D23F68">
        <w:rPr>
          <w:rFonts w:asciiTheme="minorHAnsi" w:hAnsiTheme="minorHAnsi"/>
          <w:color w:val="000000" w:themeColor="text1"/>
        </w:rPr>
        <w:t xml:space="preserve"> 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Opis sposobu obliczania ceny</w:t>
      </w:r>
    </w:p>
    <w:p w:rsidR="007D72BA" w:rsidRPr="008E63CC" w:rsidRDefault="007D72BA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Cenę ofertową należy przedstawić w formie zestawienia zawierającego cenę netto i brutto.</w:t>
      </w:r>
    </w:p>
    <w:p w:rsidR="007D72BA" w:rsidRPr="008E63CC" w:rsidRDefault="00DD2165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lastRenderedPageBreak/>
        <w:t>Cena ofertowa winna obejmować wynagrodzenie za wszystkie obowiązki Wykonawcy niezbędne do</w:t>
      </w:r>
      <w:r w:rsidR="0041143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zrealizowania przedmiotu zamówienia</w:t>
      </w:r>
      <w:r w:rsidR="0050798B" w:rsidRPr="008E63CC">
        <w:rPr>
          <w:rFonts w:asciiTheme="minorHAnsi" w:hAnsiTheme="minorHAnsi"/>
        </w:rPr>
        <w:t>, w tym koszt dostawy do siedziby Zamawiającego</w:t>
      </w:r>
      <w:r w:rsidR="00067BEE" w:rsidRPr="008E63CC">
        <w:rPr>
          <w:rFonts w:asciiTheme="minorHAnsi" w:hAnsiTheme="minorHAnsi"/>
        </w:rPr>
        <w:t xml:space="preserve"> i</w:t>
      </w:r>
      <w:r w:rsidR="00DA1BA1" w:rsidRPr="008E63CC">
        <w:rPr>
          <w:rFonts w:asciiTheme="minorHAnsi" w:hAnsiTheme="minorHAnsi"/>
        </w:rPr>
        <w:t xml:space="preserve"> koszty </w:t>
      </w:r>
      <w:r w:rsidR="00067BEE" w:rsidRPr="008E63CC">
        <w:rPr>
          <w:rFonts w:asciiTheme="minorHAnsi" w:hAnsiTheme="minorHAnsi"/>
        </w:rPr>
        <w:t xml:space="preserve">zakupu </w:t>
      </w:r>
      <w:r w:rsidR="00DA1BA1" w:rsidRPr="008E63CC">
        <w:rPr>
          <w:rFonts w:asciiTheme="minorHAnsi" w:hAnsiTheme="minorHAnsi"/>
        </w:rPr>
        <w:t xml:space="preserve">materiałów wyjściowych </w:t>
      </w:r>
      <w:r w:rsidR="00067BEE" w:rsidRPr="008E63CC">
        <w:rPr>
          <w:rFonts w:asciiTheme="minorHAnsi" w:hAnsiTheme="minorHAnsi"/>
        </w:rPr>
        <w:t xml:space="preserve">niezbędnych </w:t>
      </w:r>
      <w:r w:rsidR="00DA1BA1" w:rsidRPr="008E63CC">
        <w:rPr>
          <w:rFonts w:asciiTheme="minorHAnsi" w:hAnsiTheme="minorHAnsi"/>
        </w:rPr>
        <w:t>do realizacji zamówienia</w:t>
      </w:r>
      <w:r w:rsidR="0050798B" w:rsidRPr="008E63CC">
        <w:rPr>
          <w:rFonts w:asciiTheme="minorHAnsi" w:hAnsiTheme="minorHAnsi"/>
        </w:rPr>
        <w:t>.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Oferty podlegać będą ocenie na podstawie następujących kryteriów:</w:t>
      </w:r>
    </w:p>
    <w:p w:rsidR="008E63CC" w:rsidRPr="000F7A4A" w:rsidRDefault="007D72BA" w:rsidP="000F7A4A">
      <w:pPr>
        <w:pStyle w:val="Akapitzlist"/>
        <w:spacing w:after="120"/>
        <w:ind w:left="425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Cena:</w:t>
      </w:r>
      <w:r w:rsidRPr="008E63CC">
        <w:rPr>
          <w:rFonts w:asciiTheme="minorHAnsi" w:hAnsiTheme="minorHAnsi"/>
        </w:rPr>
        <w:tab/>
      </w:r>
      <w:r w:rsidRPr="008E63CC">
        <w:rPr>
          <w:rFonts w:asciiTheme="minorHAnsi" w:hAnsiTheme="minorHAnsi"/>
        </w:rPr>
        <w:tab/>
        <w:t>100 %</w:t>
      </w:r>
    </w:p>
    <w:p w:rsidR="007D72BA" w:rsidRPr="008E63CC" w:rsidRDefault="007D72BA" w:rsidP="0003387A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Miejsce i termin składania ofert</w:t>
      </w:r>
    </w:p>
    <w:p w:rsidR="002719BD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Oferty na realizację przedmiotu zamówienia należy składać do dnia</w:t>
      </w:r>
      <w:r w:rsidRPr="008E63CC">
        <w:rPr>
          <w:rFonts w:asciiTheme="minorHAnsi" w:hAnsiTheme="minorHAnsi"/>
          <w:b/>
        </w:rPr>
        <w:t xml:space="preserve"> </w:t>
      </w:r>
      <w:r w:rsidR="00D23F68" w:rsidRPr="00D23F68">
        <w:rPr>
          <w:rFonts w:asciiTheme="minorHAnsi" w:hAnsiTheme="minorHAnsi"/>
          <w:b/>
          <w:color w:val="000000" w:themeColor="text1"/>
        </w:rPr>
        <w:t>26</w:t>
      </w:r>
      <w:r w:rsidR="00ED230F" w:rsidRPr="00D23F68">
        <w:rPr>
          <w:rFonts w:asciiTheme="minorHAnsi" w:hAnsiTheme="minorHAnsi"/>
          <w:b/>
          <w:color w:val="000000" w:themeColor="text1"/>
        </w:rPr>
        <w:t xml:space="preserve"> </w:t>
      </w:r>
      <w:r w:rsidR="00C24CA2">
        <w:rPr>
          <w:rFonts w:asciiTheme="minorHAnsi" w:hAnsiTheme="minorHAnsi"/>
          <w:b/>
          <w:color w:val="000000" w:themeColor="text1"/>
        </w:rPr>
        <w:t>maja</w:t>
      </w:r>
      <w:r w:rsidRPr="00D23F68">
        <w:rPr>
          <w:rFonts w:asciiTheme="minorHAnsi" w:hAnsiTheme="minorHAnsi"/>
          <w:b/>
          <w:color w:val="000000" w:themeColor="text1"/>
        </w:rPr>
        <w:t xml:space="preserve"> 201</w:t>
      </w:r>
      <w:r w:rsidR="00685E5E" w:rsidRPr="00D23F68">
        <w:rPr>
          <w:rFonts w:asciiTheme="minorHAnsi" w:hAnsiTheme="minorHAnsi"/>
          <w:b/>
          <w:color w:val="000000" w:themeColor="text1"/>
        </w:rPr>
        <w:t>7</w:t>
      </w:r>
      <w:r w:rsidR="00F612B1" w:rsidRPr="00D23F68">
        <w:rPr>
          <w:rFonts w:asciiTheme="minorHAnsi" w:hAnsiTheme="minorHAnsi"/>
          <w:b/>
          <w:color w:val="000000" w:themeColor="text1"/>
        </w:rPr>
        <w:t xml:space="preserve"> </w:t>
      </w:r>
      <w:r w:rsidRPr="00D23F68">
        <w:rPr>
          <w:rFonts w:asciiTheme="minorHAnsi" w:hAnsiTheme="minorHAnsi"/>
          <w:b/>
          <w:color w:val="000000" w:themeColor="text1"/>
        </w:rPr>
        <w:t>r.</w:t>
      </w:r>
      <w:r w:rsidR="00F612B1" w:rsidRPr="00D23F68">
        <w:rPr>
          <w:rFonts w:asciiTheme="minorHAnsi" w:hAnsiTheme="minorHAnsi"/>
          <w:color w:val="000000" w:themeColor="text1"/>
        </w:rPr>
        <w:t xml:space="preserve"> </w:t>
      </w:r>
      <w:r w:rsidR="00F612B1" w:rsidRPr="008E63CC">
        <w:rPr>
          <w:rFonts w:asciiTheme="minorHAnsi" w:hAnsiTheme="minorHAnsi"/>
        </w:rPr>
        <w:t>do</w:t>
      </w:r>
      <w:r w:rsidR="00DA1BA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godz. </w:t>
      </w:r>
      <w:r w:rsidRPr="008E63CC">
        <w:rPr>
          <w:rFonts w:asciiTheme="minorHAnsi" w:hAnsiTheme="minorHAnsi"/>
          <w:b/>
        </w:rPr>
        <w:t>1</w:t>
      </w:r>
      <w:r w:rsidR="00430E8C" w:rsidRPr="008E63CC">
        <w:rPr>
          <w:rFonts w:asciiTheme="minorHAnsi" w:hAnsiTheme="minorHAnsi"/>
          <w:b/>
        </w:rPr>
        <w:t>3</w:t>
      </w:r>
      <w:r w:rsidRPr="008E63CC">
        <w:rPr>
          <w:rFonts w:asciiTheme="minorHAnsi" w:hAnsiTheme="minorHAnsi"/>
          <w:b/>
          <w:vertAlign w:val="superscript"/>
        </w:rPr>
        <w:t>00</w:t>
      </w:r>
      <w:r w:rsidR="00312EFD" w:rsidRPr="008E63CC">
        <w:rPr>
          <w:rFonts w:asciiTheme="minorHAnsi" w:hAnsiTheme="minorHAnsi"/>
        </w:rPr>
        <w:t xml:space="preserve"> na</w:t>
      </w:r>
      <w:r w:rsidR="00F612B1" w:rsidRPr="008E63CC">
        <w:rPr>
          <w:rFonts w:asciiTheme="minorHAnsi" w:hAnsiTheme="minorHAnsi"/>
        </w:rPr>
        <w:t xml:space="preserve"> </w:t>
      </w:r>
      <w:r w:rsidRPr="008E63CC">
        <w:rPr>
          <w:rFonts w:asciiTheme="minorHAnsi" w:hAnsiTheme="minorHAnsi"/>
        </w:rPr>
        <w:t xml:space="preserve">adres </w:t>
      </w:r>
      <w:r w:rsidR="00F501CE" w:rsidRPr="008E63CC">
        <w:rPr>
          <w:rFonts w:asciiTheme="minorHAnsi" w:hAnsiTheme="minorHAnsi"/>
        </w:rPr>
        <w:t>poczty elektronicznej</w:t>
      </w:r>
      <w:r w:rsidRPr="008E63CC">
        <w:rPr>
          <w:rFonts w:asciiTheme="minorHAnsi" w:hAnsiTheme="minorHAnsi"/>
        </w:rPr>
        <w:t xml:space="preserve"> </w:t>
      </w:r>
      <w:r w:rsidR="00C24CA2">
        <w:rPr>
          <w:rFonts w:asciiTheme="minorHAnsi" w:hAnsiTheme="minorHAnsi"/>
          <w:b/>
          <w:color w:val="0070C0"/>
        </w:rPr>
        <w:t>zastepca</w:t>
      </w:r>
      <w:r w:rsidR="00D42556" w:rsidRPr="00074152">
        <w:rPr>
          <w:rFonts w:asciiTheme="minorHAnsi" w:hAnsiTheme="minorHAnsi"/>
          <w:b/>
          <w:color w:val="0070C0"/>
        </w:rPr>
        <w:t>@gminakwidzyn.p</w:t>
      </w:r>
      <w:r w:rsidR="00B96670" w:rsidRPr="00074152">
        <w:rPr>
          <w:rFonts w:asciiTheme="minorHAnsi" w:hAnsiTheme="minorHAnsi"/>
          <w:b/>
          <w:color w:val="0070C0"/>
        </w:rPr>
        <w:t>l</w:t>
      </w:r>
      <w:r w:rsidRPr="008E63CC">
        <w:rPr>
          <w:rFonts w:asciiTheme="minorHAnsi" w:hAnsiTheme="minorHAnsi"/>
          <w:b/>
        </w:rPr>
        <w:t xml:space="preserve">, </w:t>
      </w:r>
      <w:r w:rsidRPr="008E63CC">
        <w:rPr>
          <w:rFonts w:asciiTheme="minorHAnsi" w:hAnsiTheme="minorHAnsi"/>
        </w:rPr>
        <w:t>osobiście w siedzibie Urzędu Gminy Kwidzyn</w:t>
      </w:r>
      <w:r w:rsidR="00175F9E" w:rsidRPr="008E63CC">
        <w:rPr>
          <w:rFonts w:asciiTheme="minorHAnsi" w:hAnsiTheme="minorHAnsi"/>
        </w:rPr>
        <w:t xml:space="preserve">, ul. Grudziądzka 30 </w:t>
      </w:r>
      <w:r w:rsidR="008406A3" w:rsidRPr="008E63CC">
        <w:rPr>
          <w:rFonts w:asciiTheme="minorHAnsi" w:hAnsiTheme="minorHAnsi"/>
        </w:rPr>
        <w:t>(</w:t>
      </w:r>
      <w:r w:rsidR="00D42556" w:rsidRPr="008E63CC">
        <w:rPr>
          <w:rFonts w:asciiTheme="minorHAnsi" w:hAnsiTheme="minorHAnsi"/>
        </w:rPr>
        <w:t>pokój nr </w:t>
      </w:r>
      <w:r w:rsidRPr="008E63CC">
        <w:rPr>
          <w:rFonts w:asciiTheme="minorHAnsi" w:hAnsiTheme="minorHAnsi"/>
        </w:rPr>
        <w:t xml:space="preserve">1 </w:t>
      </w:r>
      <w:r w:rsidR="008E63CC" w:rsidRPr="008E63CC">
        <w:rPr>
          <w:rFonts w:asciiTheme="minorHAnsi" w:hAnsiTheme="minorHAnsi"/>
        </w:rPr>
        <w:t>BOK</w:t>
      </w:r>
      <w:r w:rsidR="008406A3" w:rsidRPr="008E63CC">
        <w:rPr>
          <w:rFonts w:asciiTheme="minorHAnsi" w:hAnsiTheme="minorHAnsi"/>
        </w:rPr>
        <w:t>)</w:t>
      </w:r>
      <w:r w:rsidR="00664BE7" w:rsidRPr="008E63CC">
        <w:rPr>
          <w:rFonts w:asciiTheme="minorHAnsi" w:hAnsiTheme="minorHAnsi"/>
        </w:rPr>
        <w:t>,</w:t>
      </w:r>
      <w:r w:rsidRPr="008E63CC">
        <w:rPr>
          <w:rFonts w:asciiTheme="minorHAnsi" w:hAnsiTheme="minorHAnsi"/>
        </w:rPr>
        <w:t xml:space="preserve"> bądź za</w:t>
      </w:r>
      <w:r w:rsidR="0077602B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pośrednictwem poczty.</w:t>
      </w:r>
      <w:r w:rsidR="002719BD" w:rsidRPr="008E63CC">
        <w:rPr>
          <w:rFonts w:asciiTheme="minorHAnsi" w:hAnsiTheme="minorHAnsi"/>
        </w:rPr>
        <w:t xml:space="preserve"> </w:t>
      </w:r>
    </w:p>
    <w:p w:rsidR="007D72BA" w:rsidRPr="008E63CC" w:rsidRDefault="002719BD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Dla ofert przesłanych pocztą liczy się data i godzina wpływu do Urzędu Gminy.</w:t>
      </w:r>
    </w:p>
    <w:p w:rsidR="002823E5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</w:rPr>
        <w:t xml:space="preserve">Oferty należy składać w zamkniętych kopertach opatrzonych nazwą </w:t>
      </w:r>
      <w:r w:rsidR="00312EFD" w:rsidRPr="008E63CC">
        <w:rPr>
          <w:rFonts w:asciiTheme="minorHAnsi" w:hAnsiTheme="minorHAnsi"/>
        </w:rPr>
        <w:t xml:space="preserve">i adresem </w:t>
      </w:r>
      <w:r w:rsidRPr="008E63CC">
        <w:rPr>
          <w:rFonts w:asciiTheme="minorHAnsi" w:hAnsiTheme="minorHAnsi"/>
        </w:rPr>
        <w:t xml:space="preserve">Wykonawcy </w:t>
      </w:r>
      <w:r w:rsidR="00312EFD" w:rsidRPr="008E63CC">
        <w:rPr>
          <w:rFonts w:asciiTheme="minorHAnsi" w:hAnsiTheme="minorHAnsi"/>
        </w:rPr>
        <w:t xml:space="preserve">i Zamawiającego </w:t>
      </w:r>
      <w:r w:rsidRPr="008E63CC">
        <w:rPr>
          <w:rFonts w:asciiTheme="minorHAnsi" w:hAnsiTheme="minorHAnsi"/>
        </w:rPr>
        <w:t xml:space="preserve">oraz opisanych </w:t>
      </w:r>
      <w:r w:rsidRPr="008E63CC">
        <w:rPr>
          <w:rFonts w:asciiTheme="minorHAnsi" w:hAnsiTheme="minorHAnsi"/>
          <w:b/>
        </w:rPr>
        <w:t xml:space="preserve">„Zapytanie ofertowe – </w:t>
      </w:r>
      <w:r w:rsidR="008E63CC" w:rsidRPr="008E63CC">
        <w:rPr>
          <w:rFonts w:asciiTheme="minorHAnsi" w:hAnsiTheme="minorHAnsi"/>
          <w:b/>
        </w:rPr>
        <w:t>„Budowa oświetlenia drogowego w</w:t>
      </w:r>
      <w:r w:rsidR="00C24CA2">
        <w:rPr>
          <w:rFonts w:asciiTheme="minorHAnsi" w:hAnsiTheme="minorHAnsi"/>
          <w:b/>
        </w:rPr>
        <w:t> </w:t>
      </w:r>
      <w:r w:rsidR="008E63CC" w:rsidRPr="008E63CC">
        <w:rPr>
          <w:rFonts w:asciiTheme="minorHAnsi" w:hAnsiTheme="minorHAnsi"/>
          <w:b/>
        </w:rPr>
        <w:t>Rakowc</w:t>
      </w:r>
      <w:r w:rsidR="00C24CA2">
        <w:rPr>
          <w:rFonts w:asciiTheme="minorHAnsi" w:hAnsiTheme="minorHAnsi"/>
          <w:b/>
        </w:rPr>
        <w:t>u</w:t>
      </w:r>
      <w:r w:rsidR="008E63CC" w:rsidRPr="008E63CC">
        <w:rPr>
          <w:rFonts w:asciiTheme="minorHAnsi" w:hAnsiTheme="minorHAnsi"/>
          <w:b/>
        </w:rPr>
        <w:t>”</w:t>
      </w:r>
      <w:r w:rsidR="002E7AA1" w:rsidRPr="008E63CC">
        <w:rPr>
          <w:rFonts w:asciiTheme="minorHAnsi" w:hAnsiTheme="minorHAnsi"/>
          <w:b/>
        </w:rPr>
        <w:t>.</w:t>
      </w:r>
    </w:p>
    <w:p w:rsidR="007D72BA" w:rsidRPr="008E63CC" w:rsidRDefault="007419C0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 przypadku ofert składanych drogą elektroniczną, ofertę należy zabezpieczyć przed</w:t>
      </w:r>
      <w:r w:rsidR="00DB0334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przypadkowym otwarciem</w:t>
      </w:r>
      <w:r w:rsidR="00B96670" w:rsidRPr="008E63CC">
        <w:rPr>
          <w:rFonts w:asciiTheme="minorHAnsi" w:hAnsiTheme="minorHAnsi"/>
        </w:rPr>
        <w:t xml:space="preserve"> przed terminem wyznaczonym na składanie ofert, np.</w:t>
      </w:r>
      <w:r w:rsidR="00DB0334" w:rsidRPr="008E63CC">
        <w:rPr>
          <w:rFonts w:asciiTheme="minorHAnsi" w:hAnsiTheme="minorHAnsi"/>
        </w:rPr>
        <w:t> </w:t>
      </w:r>
      <w:r w:rsidR="00B96670" w:rsidRPr="008E63CC">
        <w:rPr>
          <w:rFonts w:asciiTheme="minorHAnsi" w:hAnsiTheme="minorHAnsi"/>
        </w:rPr>
        <w:t>umieszczając treść oferty elektronicznej w załączniku</w:t>
      </w:r>
      <w:r w:rsidR="004835A3" w:rsidRPr="008E63CC">
        <w:rPr>
          <w:rFonts w:asciiTheme="minorHAnsi" w:hAnsiTheme="minorHAnsi"/>
        </w:rPr>
        <w:t xml:space="preserve"> do wiad</w:t>
      </w:r>
      <w:r w:rsidR="000F55BD" w:rsidRPr="008E63CC">
        <w:rPr>
          <w:rFonts w:asciiTheme="minorHAnsi" w:hAnsiTheme="minorHAnsi"/>
        </w:rPr>
        <w:t>omości. Zamawiający nie ponosi odpowiedzialności za skutki, w</w:t>
      </w:r>
      <w:r w:rsidR="000C0A41" w:rsidRPr="008E63CC">
        <w:rPr>
          <w:rFonts w:asciiTheme="minorHAnsi" w:hAnsiTheme="minorHAnsi"/>
        </w:rPr>
        <w:t> </w:t>
      </w:r>
      <w:r w:rsidR="000F55BD" w:rsidRPr="008E63CC">
        <w:rPr>
          <w:rFonts w:asciiTheme="minorHAnsi" w:hAnsiTheme="minorHAnsi"/>
        </w:rPr>
        <w:t>przypadku n</w:t>
      </w:r>
      <w:r w:rsidR="0028668B" w:rsidRPr="008E63CC">
        <w:rPr>
          <w:rFonts w:asciiTheme="minorHAnsi" w:hAnsiTheme="minorHAnsi"/>
        </w:rPr>
        <w:t>ie </w:t>
      </w:r>
      <w:r w:rsidR="001633EB">
        <w:rPr>
          <w:rFonts w:asciiTheme="minorHAnsi" w:hAnsiTheme="minorHAnsi"/>
        </w:rPr>
        <w:t xml:space="preserve"> </w:t>
      </w:r>
      <w:r w:rsidR="009F3BB0" w:rsidRPr="008E63CC">
        <w:rPr>
          <w:rFonts w:asciiTheme="minorHAnsi" w:hAnsiTheme="minorHAnsi"/>
        </w:rPr>
        <w:t>zastosowania</w:t>
      </w:r>
      <w:r w:rsidR="000F55BD" w:rsidRPr="008E63CC">
        <w:rPr>
          <w:rFonts w:asciiTheme="minorHAnsi" w:hAnsiTheme="minorHAnsi"/>
        </w:rPr>
        <w:t xml:space="preserve"> się </w:t>
      </w:r>
      <w:r w:rsidR="009F3BB0" w:rsidRPr="008E63CC">
        <w:rPr>
          <w:rFonts w:asciiTheme="minorHAnsi" w:hAnsiTheme="minorHAnsi"/>
        </w:rPr>
        <w:t>Wykonawcy do powyższych zaleceń.</w:t>
      </w:r>
    </w:p>
    <w:p w:rsidR="007D72BA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Ewentualne pytania proszę kierować do </w:t>
      </w:r>
      <w:r w:rsidR="00117D9E" w:rsidRPr="008E63CC">
        <w:rPr>
          <w:rFonts w:asciiTheme="minorHAnsi" w:hAnsiTheme="minorHAnsi"/>
        </w:rPr>
        <w:t xml:space="preserve">p. </w:t>
      </w:r>
      <w:r w:rsidR="00C24CA2">
        <w:rPr>
          <w:rFonts w:asciiTheme="minorHAnsi" w:hAnsiTheme="minorHAnsi"/>
          <w:color w:val="000000" w:themeColor="text1"/>
        </w:rPr>
        <w:t>Krzysztofa Michalskiego</w:t>
      </w:r>
      <w:r w:rsidR="00DE52C2" w:rsidRPr="008E63CC">
        <w:rPr>
          <w:rFonts w:asciiTheme="minorHAnsi" w:hAnsiTheme="minorHAnsi"/>
        </w:rPr>
        <w:t xml:space="preserve">, </w:t>
      </w:r>
      <w:r w:rsidR="00C0628A" w:rsidRPr="008E63CC">
        <w:rPr>
          <w:rFonts w:asciiTheme="minorHAnsi" w:hAnsiTheme="minorHAnsi"/>
        </w:rPr>
        <w:t>tel. (</w:t>
      </w:r>
      <w:r w:rsidR="005A6E60" w:rsidRPr="008E63CC">
        <w:rPr>
          <w:rFonts w:asciiTheme="minorHAnsi" w:hAnsiTheme="minorHAnsi"/>
        </w:rPr>
        <w:t>55</w:t>
      </w:r>
      <w:r w:rsidR="00C0628A" w:rsidRPr="008E63CC">
        <w:rPr>
          <w:rFonts w:asciiTheme="minorHAnsi" w:hAnsiTheme="minorHAnsi"/>
        </w:rPr>
        <w:t>)</w:t>
      </w:r>
      <w:r w:rsidR="005A6E60" w:rsidRPr="008E63CC">
        <w:rPr>
          <w:rFonts w:asciiTheme="minorHAnsi" w:hAnsiTheme="minorHAnsi"/>
        </w:rPr>
        <w:t xml:space="preserve"> 261 41 </w:t>
      </w:r>
      <w:r w:rsidR="00C24CA2">
        <w:rPr>
          <w:rFonts w:asciiTheme="minorHAnsi" w:hAnsiTheme="minorHAnsi"/>
        </w:rPr>
        <w:t>60</w:t>
      </w:r>
      <w:r w:rsidRPr="008E63CC">
        <w:rPr>
          <w:rFonts w:asciiTheme="minorHAnsi" w:hAnsiTheme="minorHAnsi"/>
        </w:rPr>
        <w:t>.</w:t>
      </w:r>
    </w:p>
    <w:p w:rsidR="00656215" w:rsidRPr="00AA5697" w:rsidRDefault="00656215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656215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informowania o wynikach wyboru najkorzystniejszej oferty tylko i wyłącznie Wykonawcę, który spełnił stawiane wymogi i złożył ofertę z najniższą ceną brutto.</w:t>
      </w:r>
    </w:p>
    <w:p w:rsidR="00C24CA2" w:rsidRPr="00AA5697" w:rsidRDefault="00C24CA2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przewiduje możliwość zawarcia umów na poszczególne elementy z Wykonawcami, którzy złożą najtańszą ofertę za opracowanie dokumentacji projektowej dotyczącej poszczególnych elementów. </w:t>
      </w:r>
      <w:r w:rsidR="00460ABA"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>zastrzega sobie prawo do rezygnacji z któregokolwiek elementu</w:t>
      </w:r>
      <w:r w:rsidR="00460ABA">
        <w:rPr>
          <w:rFonts w:asciiTheme="minorHAnsi" w:hAnsiTheme="minorHAnsi"/>
        </w:rPr>
        <w:t>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odwołania postępowania w każdej chwili do dnia zawarcia umowy bez podania przyczyny. W takiej sytuacji Zamawiający nie ponosi żadnej odpowiedzialności, w tym odszkodowawczej.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Przed podpisaniem umowy Wykonawca dostarczy Zamawiającemu dokumenty dotyczące uprawnień do projektowania w</w:t>
      </w:r>
      <w:r w:rsidR="00410F09" w:rsidRPr="00AA5697">
        <w:rPr>
          <w:rFonts w:asciiTheme="minorHAnsi" w:hAnsiTheme="minorHAnsi"/>
        </w:rPr>
        <w:t> odpowiedniej</w:t>
      </w:r>
      <w:r w:rsidRPr="00AA5697">
        <w:rPr>
          <w:rFonts w:asciiTheme="minorHAnsi" w:hAnsiTheme="minorHAnsi"/>
        </w:rPr>
        <w:t xml:space="preserve"> </w:t>
      </w:r>
      <w:r w:rsidR="00311675" w:rsidRPr="00AA5697">
        <w:rPr>
          <w:rFonts w:asciiTheme="minorHAnsi" w:hAnsiTheme="minorHAnsi"/>
        </w:rPr>
        <w:t>specjalności</w:t>
      </w:r>
      <w:r w:rsidRPr="00AA5697">
        <w:rPr>
          <w:rFonts w:asciiTheme="minorHAnsi" w:hAnsiTheme="minorHAnsi"/>
        </w:rPr>
        <w:t xml:space="preserve"> tj. uprawnienia budowlane </w:t>
      </w:r>
      <w:r w:rsidR="00311675" w:rsidRPr="00AA5697">
        <w:rPr>
          <w:rFonts w:asciiTheme="minorHAnsi" w:hAnsiTheme="minorHAnsi"/>
        </w:rPr>
        <w:t xml:space="preserve">do projektowania bez ograniczeń w specjalności instalacyjnej w zakresie sieci, instalacji i urządzeń elektrycznych i elektroenergetycznych </w:t>
      </w:r>
      <w:r w:rsidR="00410F09" w:rsidRPr="00AA5697">
        <w:rPr>
          <w:rFonts w:asciiTheme="minorHAnsi" w:hAnsiTheme="minorHAnsi"/>
        </w:rPr>
        <w:t xml:space="preserve">lub odpowiednie ważne wydane na podstawie wcześniej obowiązujących przepisów </w:t>
      </w:r>
      <w:r w:rsidRPr="00AA5697">
        <w:rPr>
          <w:rFonts w:asciiTheme="minorHAnsi" w:hAnsiTheme="minorHAnsi"/>
        </w:rPr>
        <w:t>oraz zaświadczenie o przynależności do</w:t>
      </w:r>
      <w:r w:rsidR="00410F09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odpowiedniej izby samorządu zawodowego.</w:t>
      </w:r>
    </w:p>
    <w:p w:rsidR="007D72BA" w:rsidRPr="00AA5697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7D72BA" w:rsidRPr="00AA5697" w:rsidRDefault="007D72BA" w:rsidP="00395103">
      <w:pPr>
        <w:pStyle w:val="Akapitzlist"/>
        <w:tabs>
          <w:tab w:val="left" w:pos="284"/>
        </w:tabs>
        <w:spacing w:after="120"/>
        <w:ind w:left="425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 xml:space="preserve">W terminie </w:t>
      </w:r>
      <w:r w:rsidR="00833F4F" w:rsidRPr="00AA5697">
        <w:rPr>
          <w:rFonts w:asciiTheme="minorHAnsi" w:hAnsiTheme="minorHAnsi"/>
        </w:rPr>
        <w:t>3</w:t>
      </w:r>
      <w:r w:rsidRPr="00AA5697">
        <w:rPr>
          <w:rFonts w:asciiTheme="minorHAnsi" w:hAnsiTheme="minorHAnsi"/>
        </w:rPr>
        <w:t xml:space="preserve"> dni od daty powiadomienia o wyborze oferty wybran</w:t>
      </w:r>
      <w:r w:rsidR="002F75A8" w:rsidRPr="00AA5697">
        <w:rPr>
          <w:rFonts w:asciiTheme="minorHAnsi" w:hAnsiTheme="minorHAnsi"/>
        </w:rPr>
        <w:t>y Wykonawca zobowiązany jest </w:t>
      </w:r>
      <w:r w:rsidR="00561417" w:rsidRPr="00AA5697">
        <w:rPr>
          <w:rFonts w:asciiTheme="minorHAnsi" w:hAnsiTheme="minorHAnsi"/>
        </w:rPr>
        <w:t>do </w:t>
      </w:r>
      <w:r w:rsidRPr="00AA5697">
        <w:rPr>
          <w:rFonts w:asciiTheme="minorHAnsi" w:hAnsiTheme="minorHAnsi"/>
        </w:rPr>
        <w:t>zawarcia umowy na</w:t>
      </w:r>
      <w:r w:rsidR="0071418A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warunkach złożonej oferty.</w:t>
      </w:r>
    </w:p>
    <w:p w:rsidR="00013351" w:rsidRPr="00AA5697" w:rsidRDefault="00013351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Załączniki do zapytania ofertowego:</w:t>
      </w:r>
    </w:p>
    <w:p w:rsidR="00013351" w:rsidRPr="00AA5697" w:rsidRDefault="00013351" w:rsidP="00395103">
      <w:pPr>
        <w:pStyle w:val="Akapitzlist"/>
        <w:numPr>
          <w:ilvl w:val="0"/>
          <w:numId w:val="2"/>
        </w:numPr>
        <w:spacing w:before="120"/>
        <w:ind w:hanging="294"/>
        <w:contextualSpacing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Wzór umowy</w:t>
      </w:r>
    </w:p>
    <w:p w:rsidR="00670EDD" w:rsidRPr="00460ABA" w:rsidRDefault="00F8109A" w:rsidP="00460ABA">
      <w:pPr>
        <w:pStyle w:val="Akapitzlist"/>
        <w:numPr>
          <w:ilvl w:val="0"/>
          <w:numId w:val="2"/>
        </w:numPr>
        <w:spacing w:before="120"/>
        <w:ind w:hanging="29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Mapy</w:t>
      </w:r>
      <w:r w:rsidR="00013351" w:rsidRPr="00AA5697">
        <w:rPr>
          <w:rFonts w:asciiTheme="minorHAnsi" w:hAnsiTheme="minorHAnsi"/>
        </w:rPr>
        <w:t xml:space="preserve"> z naniesionym zakresem </w:t>
      </w:r>
      <w:r w:rsidR="0071418A" w:rsidRPr="00AA5697">
        <w:rPr>
          <w:rFonts w:asciiTheme="minorHAnsi" w:hAnsiTheme="minorHAnsi"/>
        </w:rPr>
        <w:t>planowanego oświetlenia drogowego</w:t>
      </w:r>
      <w:bookmarkStart w:id="1" w:name="_GoBack"/>
      <w:bookmarkEnd w:id="1"/>
    </w:p>
    <w:sectPr w:rsidR="00670EDD" w:rsidRPr="00460ABA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8A" w:rsidRDefault="00FF668A" w:rsidP="00C070E7">
      <w:r>
        <w:separator/>
      </w:r>
    </w:p>
  </w:endnote>
  <w:endnote w:type="continuationSeparator" w:id="0">
    <w:p w:rsidR="00FF668A" w:rsidRDefault="00FF668A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8A" w:rsidRDefault="00FF668A" w:rsidP="00C070E7">
      <w:r>
        <w:separator/>
      </w:r>
    </w:p>
  </w:footnote>
  <w:footnote w:type="continuationSeparator" w:id="0">
    <w:p w:rsidR="00FF668A" w:rsidRDefault="00FF668A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740EC344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267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003A18"/>
    <w:multiLevelType w:val="hybridMultilevel"/>
    <w:tmpl w:val="F5FEB062"/>
    <w:lvl w:ilvl="0" w:tplc="499C3AA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89735E"/>
    <w:multiLevelType w:val="hybridMultilevel"/>
    <w:tmpl w:val="B5064A22"/>
    <w:lvl w:ilvl="0" w:tplc="475015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7F0486"/>
    <w:multiLevelType w:val="hybridMultilevel"/>
    <w:tmpl w:val="90CA2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50"/>
    <w:multiLevelType w:val="hybridMultilevel"/>
    <w:tmpl w:val="60F648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5"/>
  </w:num>
  <w:num w:numId="6">
    <w:abstractNumId w:val="13"/>
  </w:num>
  <w:num w:numId="7">
    <w:abstractNumId w:val="29"/>
  </w:num>
  <w:num w:numId="8">
    <w:abstractNumId w:val="20"/>
  </w:num>
  <w:num w:numId="9">
    <w:abstractNumId w:val="27"/>
  </w:num>
  <w:num w:numId="10">
    <w:abstractNumId w:val="5"/>
  </w:num>
  <w:num w:numId="11">
    <w:abstractNumId w:val="22"/>
  </w:num>
  <w:num w:numId="12">
    <w:abstractNumId w:val="35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28"/>
  </w:num>
  <w:num w:numId="18">
    <w:abstractNumId w:val="34"/>
  </w:num>
  <w:num w:numId="19">
    <w:abstractNumId w:val="33"/>
  </w:num>
  <w:num w:numId="20">
    <w:abstractNumId w:val="17"/>
  </w:num>
  <w:num w:numId="21">
    <w:abstractNumId w:val="12"/>
  </w:num>
  <w:num w:numId="22">
    <w:abstractNumId w:val="9"/>
  </w:num>
  <w:num w:numId="23">
    <w:abstractNumId w:val="30"/>
  </w:num>
  <w:num w:numId="24">
    <w:abstractNumId w:val="23"/>
  </w:num>
  <w:num w:numId="25">
    <w:abstractNumId w:val="19"/>
  </w:num>
  <w:num w:numId="26">
    <w:abstractNumId w:val="26"/>
  </w:num>
  <w:num w:numId="27">
    <w:abstractNumId w:val="16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2792"/>
    <w:rsid w:val="00003194"/>
    <w:rsid w:val="000041AE"/>
    <w:rsid w:val="0000463A"/>
    <w:rsid w:val="00006894"/>
    <w:rsid w:val="00013103"/>
    <w:rsid w:val="00013351"/>
    <w:rsid w:val="0001694B"/>
    <w:rsid w:val="000215A6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5704"/>
    <w:rsid w:val="0004603B"/>
    <w:rsid w:val="000460E4"/>
    <w:rsid w:val="00051DDA"/>
    <w:rsid w:val="00060E3C"/>
    <w:rsid w:val="000668F3"/>
    <w:rsid w:val="000670F6"/>
    <w:rsid w:val="00067BEE"/>
    <w:rsid w:val="00074152"/>
    <w:rsid w:val="0007705F"/>
    <w:rsid w:val="00077B76"/>
    <w:rsid w:val="00081D71"/>
    <w:rsid w:val="000845C7"/>
    <w:rsid w:val="00085426"/>
    <w:rsid w:val="00090594"/>
    <w:rsid w:val="00090B2F"/>
    <w:rsid w:val="00093C10"/>
    <w:rsid w:val="00097F66"/>
    <w:rsid w:val="00097F90"/>
    <w:rsid w:val="000A531F"/>
    <w:rsid w:val="000A6324"/>
    <w:rsid w:val="000A7B08"/>
    <w:rsid w:val="000B0DC6"/>
    <w:rsid w:val="000B2C74"/>
    <w:rsid w:val="000B3D67"/>
    <w:rsid w:val="000B5963"/>
    <w:rsid w:val="000B7585"/>
    <w:rsid w:val="000C0A41"/>
    <w:rsid w:val="000C205F"/>
    <w:rsid w:val="000C2CE1"/>
    <w:rsid w:val="000C4856"/>
    <w:rsid w:val="000C63E3"/>
    <w:rsid w:val="000D0303"/>
    <w:rsid w:val="000D78E7"/>
    <w:rsid w:val="000E0094"/>
    <w:rsid w:val="000E4D18"/>
    <w:rsid w:val="000E4FE7"/>
    <w:rsid w:val="000E52CB"/>
    <w:rsid w:val="000F0512"/>
    <w:rsid w:val="000F55BD"/>
    <w:rsid w:val="000F6D1C"/>
    <w:rsid w:val="000F6EEC"/>
    <w:rsid w:val="000F792A"/>
    <w:rsid w:val="000F7A4A"/>
    <w:rsid w:val="00111D17"/>
    <w:rsid w:val="00115AFB"/>
    <w:rsid w:val="00117D9E"/>
    <w:rsid w:val="00126790"/>
    <w:rsid w:val="00134436"/>
    <w:rsid w:val="001402DA"/>
    <w:rsid w:val="00151724"/>
    <w:rsid w:val="0016244B"/>
    <w:rsid w:val="001633EB"/>
    <w:rsid w:val="00165002"/>
    <w:rsid w:val="001679DD"/>
    <w:rsid w:val="00175A8C"/>
    <w:rsid w:val="00175F9E"/>
    <w:rsid w:val="00180D03"/>
    <w:rsid w:val="001820DD"/>
    <w:rsid w:val="001934ED"/>
    <w:rsid w:val="00195C47"/>
    <w:rsid w:val="001A0D51"/>
    <w:rsid w:val="001A5439"/>
    <w:rsid w:val="001A798E"/>
    <w:rsid w:val="001B3DBC"/>
    <w:rsid w:val="001B3F31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F03DA"/>
    <w:rsid w:val="001F0CC2"/>
    <w:rsid w:val="001F0CFD"/>
    <w:rsid w:val="001F3FBC"/>
    <w:rsid w:val="001F4811"/>
    <w:rsid w:val="001F5F28"/>
    <w:rsid w:val="001F76A4"/>
    <w:rsid w:val="0020522B"/>
    <w:rsid w:val="00206B8D"/>
    <w:rsid w:val="00210502"/>
    <w:rsid w:val="00210688"/>
    <w:rsid w:val="00210EE8"/>
    <w:rsid w:val="002112A2"/>
    <w:rsid w:val="002172C2"/>
    <w:rsid w:val="00220CB2"/>
    <w:rsid w:val="002221AB"/>
    <w:rsid w:val="00222BE4"/>
    <w:rsid w:val="00234914"/>
    <w:rsid w:val="00254440"/>
    <w:rsid w:val="002544DF"/>
    <w:rsid w:val="002545C9"/>
    <w:rsid w:val="0025500E"/>
    <w:rsid w:val="00256EF0"/>
    <w:rsid w:val="0025724A"/>
    <w:rsid w:val="0026021A"/>
    <w:rsid w:val="0026160E"/>
    <w:rsid w:val="002622BF"/>
    <w:rsid w:val="002719BD"/>
    <w:rsid w:val="002739A5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CB3"/>
    <w:rsid w:val="002B1F3F"/>
    <w:rsid w:val="002B2819"/>
    <w:rsid w:val="002B3A9F"/>
    <w:rsid w:val="002B7177"/>
    <w:rsid w:val="002B71C5"/>
    <w:rsid w:val="002D4CCE"/>
    <w:rsid w:val="002D526D"/>
    <w:rsid w:val="002D7A02"/>
    <w:rsid w:val="002E5691"/>
    <w:rsid w:val="002E7AA1"/>
    <w:rsid w:val="002F1571"/>
    <w:rsid w:val="002F378D"/>
    <w:rsid w:val="002F4F7A"/>
    <w:rsid w:val="002F75A8"/>
    <w:rsid w:val="00302AB0"/>
    <w:rsid w:val="00305AE8"/>
    <w:rsid w:val="00307B93"/>
    <w:rsid w:val="00311675"/>
    <w:rsid w:val="00312EFD"/>
    <w:rsid w:val="00331D58"/>
    <w:rsid w:val="00333585"/>
    <w:rsid w:val="00333C43"/>
    <w:rsid w:val="00336CD6"/>
    <w:rsid w:val="0034205B"/>
    <w:rsid w:val="00343454"/>
    <w:rsid w:val="00343F99"/>
    <w:rsid w:val="00350096"/>
    <w:rsid w:val="00350347"/>
    <w:rsid w:val="00350782"/>
    <w:rsid w:val="0035268D"/>
    <w:rsid w:val="00352F4B"/>
    <w:rsid w:val="00354080"/>
    <w:rsid w:val="00355C9B"/>
    <w:rsid w:val="00362FEB"/>
    <w:rsid w:val="003639C2"/>
    <w:rsid w:val="00366FFD"/>
    <w:rsid w:val="00370F30"/>
    <w:rsid w:val="00372A64"/>
    <w:rsid w:val="0037416C"/>
    <w:rsid w:val="00375B36"/>
    <w:rsid w:val="00376B4D"/>
    <w:rsid w:val="00376ECD"/>
    <w:rsid w:val="00377E49"/>
    <w:rsid w:val="00382F9B"/>
    <w:rsid w:val="003867DE"/>
    <w:rsid w:val="00390B3D"/>
    <w:rsid w:val="003914EA"/>
    <w:rsid w:val="00391C26"/>
    <w:rsid w:val="00395103"/>
    <w:rsid w:val="00395879"/>
    <w:rsid w:val="003976CF"/>
    <w:rsid w:val="003A0C77"/>
    <w:rsid w:val="003B01B5"/>
    <w:rsid w:val="003B2580"/>
    <w:rsid w:val="003C0811"/>
    <w:rsid w:val="003C3F5E"/>
    <w:rsid w:val="003C4AB7"/>
    <w:rsid w:val="003D13A1"/>
    <w:rsid w:val="003D2C70"/>
    <w:rsid w:val="003D36A5"/>
    <w:rsid w:val="003E2301"/>
    <w:rsid w:val="003E7C4A"/>
    <w:rsid w:val="003F0763"/>
    <w:rsid w:val="003F53C3"/>
    <w:rsid w:val="003F543B"/>
    <w:rsid w:val="003F7280"/>
    <w:rsid w:val="00402E37"/>
    <w:rsid w:val="00404ABA"/>
    <w:rsid w:val="00410F09"/>
    <w:rsid w:val="00411431"/>
    <w:rsid w:val="00414CDC"/>
    <w:rsid w:val="00416AB8"/>
    <w:rsid w:val="004201F9"/>
    <w:rsid w:val="00420500"/>
    <w:rsid w:val="00422C85"/>
    <w:rsid w:val="00430E8C"/>
    <w:rsid w:val="00431B0A"/>
    <w:rsid w:val="0044326A"/>
    <w:rsid w:val="00443404"/>
    <w:rsid w:val="0044543B"/>
    <w:rsid w:val="00445512"/>
    <w:rsid w:val="004513ED"/>
    <w:rsid w:val="00451B3A"/>
    <w:rsid w:val="004552CE"/>
    <w:rsid w:val="004558B5"/>
    <w:rsid w:val="00460083"/>
    <w:rsid w:val="00460ABA"/>
    <w:rsid w:val="00464ED2"/>
    <w:rsid w:val="0047132E"/>
    <w:rsid w:val="0047647C"/>
    <w:rsid w:val="00480ABE"/>
    <w:rsid w:val="004817F0"/>
    <w:rsid w:val="00481F74"/>
    <w:rsid w:val="0048216F"/>
    <w:rsid w:val="004835A3"/>
    <w:rsid w:val="00484D90"/>
    <w:rsid w:val="00485CDA"/>
    <w:rsid w:val="004875A2"/>
    <w:rsid w:val="00492ACD"/>
    <w:rsid w:val="00493F05"/>
    <w:rsid w:val="00495801"/>
    <w:rsid w:val="004A488E"/>
    <w:rsid w:val="004A6221"/>
    <w:rsid w:val="004B256A"/>
    <w:rsid w:val="004B5AD4"/>
    <w:rsid w:val="004C1568"/>
    <w:rsid w:val="004C348D"/>
    <w:rsid w:val="004D0242"/>
    <w:rsid w:val="004D59C8"/>
    <w:rsid w:val="004D72AC"/>
    <w:rsid w:val="004F3A84"/>
    <w:rsid w:val="004F6B13"/>
    <w:rsid w:val="005062EC"/>
    <w:rsid w:val="005064AD"/>
    <w:rsid w:val="0050798B"/>
    <w:rsid w:val="00516C9A"/>
    <w:rsid w:val="00520F02"/>
    <w:rsid w:val="00525A03"/>
    <w:rsid w:val="00530A9D"/>
    <w:rsid w:val="00530B9A"/>
    <w:rsid w:val="00531B4A"/>
    <w:rsid w:val="00537173"/>
    <w:rsid w:val="00541841"/>
    <w:rsid w:val="00542527"/>
    <w:rsid w:val="0054271B"/>
    <w:rsid w:val="005433F9"/>
    <w:rsid w:val="00547DDC"/>
    <w:rsid w:val="00550BB8"/>
    <w:rsid w:val="00552E5F"/>
    <w:rsid w:val="00555CC3"/>
    <w:rsid w:val="00561417"/>
    <w:rsid w:val="00563F3A"/>
    <w:rsid w:val="00567545"/>
    <w:rsid w:val="00573C2B"/>
    <w:rsid w:val="00576108"/>
    <w:rsid w:val="00576E6E"/>
    <w:rsid w:val="00577A75"/>
    <w:rsid w:val="00577D0E"/>
    <w:rsid w:val="00583E6E"/>
    <w:rsid w:val="00586014"/>
    <w:rsid w:val="00590660"/>
    <w:rsid w:val="00592568"/>
    <w:rsid w:val="00595B59"/>
    <w:rsid w:val="00595BFB"/>
    <w:rsid w:val="005A02D2"/>
    <w:rsid w:val="005A0596"/>
    <w:rsid w:val="005A0DB5"/>
    <w:rsid w:val="005A0F28"/>
    <w:rsid w:val="005A6E60"/>
    <w:rsid w:val="005A78DA"/>
    <w:rsid w:val="005B0793"/>
    <w:rsid w:val="005B24B5"/>
    <w:rsid w:val="005B30FE"/>
    <w:rsid w:val="005B4432"/>
    <w:rsid w:val="005B5F9F"/>
    <w:rsid w:val="005B761A"/>
    <w:rsid w:val="005C152B"/>
    <w:rsid w:val="005D07AA"/>
    <w:rsid w:val="005D2994"/>
    <w:rsid w:val="005D41C6"/>
    <w:rsid w:val="005E0436"/>
    <w:rsid w:val="005E0C30"/>
    <w:rsid w:val="005E0F1C"/>
    <w:rsid w:val="005E626C"/>
    <w:rsid w:val="005F0B73"/>
    <w:rsid w:val="005F1AE3"/>
    <w:rsid w:val="005F1E71"/>
    <w:rsid w:val="005F2C18"/>
    <w:rsid w:val="00603972"/>
    <w:rsid w:val="006116C8"/>
    <w:rsid w:val="00613A78"/>
    <w:rsid w:val="00620880"/>
    <w:rsid w:val="006213B2"/>
    <w:rsid w:val="00633064"/>
    <w:rsid w:val="00633FB0"/>
    <w:rsid w:val="00634EEB"/>
    <w:rsid w:val="006402C7"/>
    <w:rsid w:val="0064098C"/>
    <w:rsid w:val="00644E72"/>
    <w:rsid w:val="00647287"/>
    <w:rsid w:val="00647952"/>
    <w:rsid w:val="00647B8E"/>
    <w:rsid w:val="00650BAA"/>
    <w:rsid w:val="006516C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2281"/>
    <w:rsid w:val="00683099"/>
    <w:rsid w:val="00685E5E"/>
    <w:rsid w:val="0069265E"/>
    <w:rsid w:val="00693AD8"/>
    <w:rsid w:val="00693C0C"/>
    <w:rsid w:val="00697D16"/>
    <w:rsid w:val="006A2572"/>
    <w:rsid w:val="006A57A6"/>
    <w:rsid w:val="006B0DF2"/>
    <w:rsid w:val="006B493D"/>
    <w:rsid w:val="006B5E91"/>
    <w:rsid w:val="006C1344"/>
    <w:rsid w:val="006C3FB1"/>
    <w:rsid w:val="006C592A"/>
    <w:rsid w:val="006D079B"/>
    <w:rsid w:val="006D1B64"/>
    <w:rsid w:val="006D7F3E"/>
    <w:rsid w:val="006E2EC4"/>
    <w:rsid w:val="006E3570"/>
    <w:rsid w:val="006E3D32"/>
    <w:rsid w:val="006F1D90"/>
    <w:rsid w:val="006F235B"/>
    <w:rsid w:val="006F4AFC"/>
    <w:rsid w:val="006F74BD"/>
    <w:rsid w:val="00706639"/>
    <w:rsid w:val="0071418A"/>
    <w:rsid w:val="00715773"/>
    <w:rsid w:val="00723D76"/>
    <w:rsid w:val="00724720"/>
    <w:rsid w:val="007255EA"/>
    <w:rsid w:val="007268C9"/>
    <w:rsid w:val="00727896"/>
    <w:rsid w:val="00733A4F"/>
    <w:rsid w:val="0073676F"/>
    <w:rsid w:val="007419C0"/>
    <w:rsid w:val="00742408"/>
    <w:rsid w:val="0075538D"/>
    <w:rsid w:val="007562A8"/>
    <w:rsid w:val="007576D8"/>
    <w:rsid w:val="00760126"/>
    <w:rsid w:val="00762164"/>
    <w:rsid w:val="00763201"/>
    <w:rsid w:val="00763CF3"/>
    <w:rsid w:val="0076533F"/>
    <w:rsid w:val="007679AD"/>
    <w:rsid w:val="0077062C"/>
    <w:rsid w:val="0077242A"/>
    <w:rsid w:val="0077602B"/>
    <w:rsid w:val="007769BB"/>
    <w:rsid w:val="0078072B"/>
    <w:rsid w:val="00783246"/>
    <w:rsid w:val="00784D2A"/>
    <w:rsid w:val="00786D8C"/>
    <w:rsid w:val="00787687"/>
    <w:rsid w:val="0079398D"/>
    <w:rsid w:val="007956B9"/>
    <w:rsid w:val="00795B7A"/>
    <w:rsid w:val="0079765F"/>
    <w:rsid w:val="00797A9B"/>
    <w:rsid w:val="007A137D"/>
    <w:rsid w:val="007A2064"/>
    <w:rsid w:val="007A4BBE"/>
    <w:rsid w:val="007A5454"/>
    <w:rsid w:val="007B5251"/>
    <w:rsid w:val="007B56A0"/>
    <w:rsid w:val="007B5F3F"/>
    <w:rsid w:val="007B7C08"/>
    <w:rsid w:val="007C02AA"/>
    <w:rsid w:val="007C296A"/>
    <w:rsid w:val="007C41F5"/>
    <w:rsid w:val="007C6505"/>
    <w:rsid w:val="007C6CF6"/>
    <w:rsid w:val="007C6E1C"/>
    <w:rsid w:val="007D2903"/>
    <w:rsid w:val="007D72BA"/>
    <w:rsid w:val="007E0152"/>
    <w:rsid w:val="007E53E3"/>
    <w:rsid w:val="007E6169"/>
    <w:rsid w:val="007F05A8"/>
    <w:rsid w:val="007F4B8F"/>
    <w:rsid w:val="007F7200"/>
    <w:rsid w:val="00803799"/>
    <w:rsid w:val="00804E30"/>
    <w:rsid w:val="00812066"/>
    <w:rsid w:val="00814A43"/>
    <w:rsid w:val="008169A5"/>
    <w:rsid w:val="00820033"/>
    <w:rsid w:val="008239BD"/>
    <w:rsid w:val="0082563B"/>
    <w:rsid w:val="0083064B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BFD"/>
    <w:rsid w:val="00860AF0"/>
    <w:rsid w:val="008612A6"/>
    <w:rsid w:val="00863A87"/>
    <w:rsid w:val="008649C0"/>
    <w:rsid w:val="00872AF4"/>
    <w:rsid w:val="008751A5"/>
    <w:rsid w:val="00880061"/>
    <w:rsid w:val="0088621F"/>
    <w:rsid w:val="00893722"/>
    <w:rsid w:val="00897B64"/>
    <w:rsid w:val="00897F21"/>
    <w:rsid w:val="008A18AB"/>
    <w:rsid w:val="008B2D90"/>
    <w:rsid w:val="008B34A8"/>
    <w:rsid w:val="008C71A5"/>
    <w:rsid w:val="008D1A9F"/>
    <w:rsid w:val="008D79FB"/>
    <w:rsid w:val="008E455A"/>
    <w:rsid w:val="008E45DB"/>
    <w:rsid w:val="008E4E29"/>
    <w:rsid w:val="008E63CC"/>
    <w:rsid w:val="008E7DA0"/>
    <w:rsid w:val="008F147D"/>
    <w:rsid w:val="008F2862"/>
    <w:rsid w:val="008F30F6"/>
    <w:rsid w:val="00902388"/>
    <w:rsid w:val="00902469"/>
    <w:rsid w:val="00902506"/>
    <w:rsid w:val="009035A5"/>
    <w:rsid w:val="009043E6"/>
    <w:rsid w:val="00913366"/>
    <w:rsid w:val="0091537C"/>
    <w:rsid w:val="00925679"/>
    <w:rsid w:val="00932D50"/>
    <w:rsid w:val="00936932"/>
    <w:rsid w:val="00937C05"/>
    <w:rsid w:val="009409CD"/>
    <w:rsid w:val="00940A65"/>
    <w:rsid w:val="0094135E"/>
    <w:rsid w:val="00941446"/>
    <w:rsid w:val="00941828"/>
    <w:rsid w:val="00950CB6"/>
    <w:rsid w:val="00954051"/>
    <w:rsid w:val="00955732"/>
    <w:rsid w:val="0096137C"/>
    <w:rsid w:val="009668A2"/>
    <w:rsid w:val="0097162C"/>
    <w:rsid w:val="00972DEF"/>
    <w:rsid w:val="0098027C"/>
    <w:rsid w:val="0098320E"/>
    <w:rsid w:val="00991255"/>
    <w:rsid w:val="009A1853"/>
    <w:rsid w:val="009A269B"/>
    <w:rsid w:val="009A29EF"/>
    <w:rsid w:val="009A2A00"/>
    <w:rsid w:val="009A4A35"/>
    <w:rsid w:val="009B1232"/>
    <w:rsid w:val="009B5A89"/>
    <w:rsid w:val="009B5B0D"/>
    <w:rsid w:val="009C220E"/>
    <w:rsid w:val="009C2ED0"/>
    <w:rsid w:val="009C3B43"/>
    <w:rsid w:val="009C418A"/>
    <w:rsid w:val="009C615B"/>
    <w:rsid w:val="009D0522"/>
    <w:rsid w:val="009D05F4"/>
    <w:rsid w:val="009D3B4F"/>
    <w:rsid w:val="009D4112"/>
    <w:rsid w:val="009D67C1"/>
    <w:rsid w:val="009D6A0C"/>
    <w:rsid w:val="009E360D"/>
    <w:rsid w:val="009E5113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ED3"/>
    <w:rsid w:val="00A23308"/>
    <w:rsid w:val="00A31648"/>
    <w:rsid w:val="00A33770"/>
    <w:rsid w:val="00A34D09"/>
    <w:rsid w:val="00A37872"/>
    <w:rsid w:val="00A37A20"/>
    <w:rsid w:val="00A44E01"/>
    <w:rsid w:val="00A46CF8"/>
    <w:rsid w:val="00A47058"/>
    <w:rsid w:val="00A567B4"/>
    <w:rsid w:val="00A576CF"/>
    <w:rsid w:val="00A57809"/>
    <w:rsid w:val="00A6014B"/>
    <w:rsid w:val="00A60E2C"/>
    <w:rsid w:val="00A62C26"/>
    <w:rsid w:val="00A635BB"/>
    <w:rsid w:val="00A638D0"/>
    <w:rsid w:val="00A65573"/>
    <w:rsid w:val="00A67415"/>
    <w:rsid w:val="00A735A9"/>
    <w:rsid w:val="00A7545A"/>
    <w:rsid w:val="00A761B9"/>
    <w:rsid w:val="00A77D35"/>
    <w:rsid w:val="00A82FAC"/>
    <w:rsid w:val="00A83257"/>
    <w:rsid w:val="00A85540"/>
    <w:rsid w:val="00A863BF"/>
    <w:rsid w:val="00A86EDE"/>
    <w:rsid w:val="00A87AC9"/>
    <w:rsid w:val="00A92FAD"/>
    <w:rsid w:val="00A937F6"/>
    <w:rsid w:val="00A938E6"/>
    <w:rsid w:val="00A943F9"/>
    <w:rsid w:val="00A97B53"/>
    <w:rsid w:val="00A97F65"/>
    <w:rsid w:val="00AA1FB2"/>
    <w:rsid w:val="00AA32AA"/>
    <w:rsid w:val="00AA5697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F2A"/>
    <w:rsid w:val="00AC6049"/>
    <w:rsid w:val="00AD03B9"/>
    <w:rsid w:val="00AD26CB"/>
    <w:rsid w:val="00AD2D09"/>
    <w:rsid w:val="00AD5BD3"/>
    <w:rsid w:val="00AE208A"/>
    <w:rsid w:val="00AE2892"/>
    <w:rsid w:val="00AE44CE"/>
    <w:rsid w:val="00AE5D4D"/>
    <w:rsid w:val="00AE6412"/>
    <w:rsid w:val="00AE7944"/>
    <w:rsid w:val="00AF3E74"/>
    <w:rsid w:val="00AF59F2"/>
    <w:rsid w:val="00B019EB"/>
    <w:rsid w:val="00B02CC8"/>
    <w:rsid w:val="00B053DF"/>
    <w:rsid w:val="00B078B0"/>
    <w:rsid w:val="00B10136"/>
    <w:rsid w:val="00B114A5"/>
    <w:rsid w:val="00B21CFD"/>
    <w:rsid w:val="00B25AB7"/>
    <w:rsid w:val="00B3053D"/>
    <w:rsid w:val="00B333D9"/>
    <w:rsid w:val="00B3508D"/>
    <w:rsid w:val="00B37237"/>
    <w:rsid w:val="00B45292"/>
    <w:rsid w:val="00B47870"/>
    <w:rsid w:val="00B60421"/>
    <w:rsid w:val="00B616D5"/>
    <w:rsid w:val="00B62B17"/>
    <w:rsid w:val="00B642AC"/>
    <w:rsid w:val="00B642EC"/>
    <w:rsid w:val="00B654F9"/>
    <w:rsid w:val="00B65BC8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1392"/>
    <w:rsid w:val="00BB14CA"/>
    <w:rsid w:val="00BB3E0B"/>
    <w:rsid w:val="00BB3E24"/>
    <w:rsid w:val="00BB77D2"/>
    <w:rsid w:val="00BC168F"/>
    <w:rsid w:val="00BC7621"/>
    <w:rsid w:val="00BD210C"/>
    <w:rsid w:val="00BD31FD"/>
    <w:rsid w:val="00BD6C07"/>
    <w:rsid w:val="00BE288D"/>
    <w:rsid w:val="00BE7359"/>
    <w:rsid w:val="00BE7CEA"/>
    <w:rsid w:val="00BE7F96"/>
    <w:rsid w:val="00BF2DC0"/>
    <w:rsid w:val="00BF694B"/>
    <w:rsid w:val="00C0628A"/>
    <w:rsid w:val="00C070E7"/>
    <w:rsid w:val="00C123DA"/>
    <w:rsid w:val="00C12EC4"/>
    <w:rsid w:val="00C1370F"/>
    <w:rsid w:val="00C13FAD"/>
    <w:rsid w:val="00C171EC"/>
    <w:rsid w:val="00C24CA2"/>
    <w:rsid w:val="00C277CE"/>
    <w:rsid w:val="00C31A07"/>
    <w:rsid w:val="00C3263A"/>
    <w:rsid w:val="00C4009A"/>
    <w:rsid w:val="00C407F6"/>
    <w:rsid w:val="00C43B05"/>
    <w:rsid w:val="00C45953"/>
    <w:rsid w:val="00C50AB8"/>
    <w:rsid w:val="00C518C9"/>
    <w:rsid w:val="00C578DA"/>
    <w:rsid w:val="00C61816"/>
    <w:rsid w:val="00C634C1"/>
    <w:rsid w:val="00C66C97"/>
    <w:rsid w:val="00C70CFD"/>
    <w:rsid w:val="00C71952"/>
    <w:rsid w:val="00C72D3E"/>
    <w:rsid w:val="00C73BE1"/>
    <w:rsid w:val="00C81465"/>
    <w:rsid w:val="00C86CB0"/>
    <w:rsid w:val="00C90D01"/>
    <w:rsid w:val="00C90D2F"/>
    <w:rsid w:val="00C971E5"/>
    <w:rsid w:val="00CA09CD"/>
    <w:rsid w:val="00CB3AA2"/>
    <w:rsid w:val="00CC18A1"/>
    <w:rsid w:val="00CC2056"/>
    <w:rsid w:val="00CC24A4"/>
    <w:rsid w:val="00CC26DB"/>
    <w:rsid w:val="00CC5C6B"/>
    <w:rsid w:val="00CD349E"/>
    <w:rsid w:val="00CD4750"/>
    <w:rsid w:val="00CE14BD"/>
    <w:rsid w:val="00CE19C2"/>
    <w:rsid w:val="00CE5148"/>
    <w:rsid w:val="00CF3249"/>
    <w:rsid w:val="00CF5BFE"/>
    <w:rsid w:val="00D01856"/>
    <w:rsid w:val="00D01919"/>
    <w:rsid w:val="00D02B3C"/>
    <w:rsid w:val="00D07D5A"/>
    <w:rsid w:val="00D10801"/>
    <w:rsid w:val="00D149AC"/>
    <w:rsid w:val="00D14DA9"/>
    <w:rsid w:val="00D16396"/>
    <w:rsid w:val="00D219A5"/>
    <w:rsid w:val="00D23E72"/>
    <w:rsid w:val="00D23F68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5BC"/>
    <w:rsid w:val="00D330D0"/>
    <w:rsid w:val="00D412EA"/>
    <w:rsid w:val="00D42556"/>
    <w:rsid w:val="00D5608B"/>
    <w:rsid w:val="00D638F5"/>
    <w:rsid w:val="00D73FFF"/>
    <w:rsid w:val="00D75C16"/>
    <w:rsid w:val="00D80A5B"/>
    <w:rsid w:val="00D82A9B"/>
    <w:rsid w:val="00D86FBF"/>
    <w:rsid w:val="00D913F5"/>
    <w:rsid w:val="00DA1BA1"/>
    <w:rsid w:val="00DA46A9"/>
    <w:rsid w:val="00DB0334"/>
    <w:rsid w:val="00DB314A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E099A"/>
    <w:rsid w:val="00DE1D76"/>
    <w:rsid w:val="00DE36B1"/>
    <w:rsid w:val="00DE3C48"/>
    <w:rsid w:val="00DE52C2"/>
    <w:rsid w:val="00DE6503"/>
    <w:rsid w:val="00DE69CA"/>
    <w:rsid w:val="00DF334E"/>
    <w:rsid w:val="00DF77D6"/>
    <w:rsid w:val="00E0103B"/>
    <w:rsid w:val="00E012A8"/>
    <w:rsid w:val="00E03821"/>
    <w:rsid w:val="00E0741B"/>
    <w:rsid w:val="00E112AC"/>
    <w:rsid w:val="00E1274F"/>
    <w:rsid w:val="00E13F04"/>
    <w:rsid w:val="00E14B7D"/>
    <w:rsid w:val="00E210F4"/>
    <w:rsid w:val="00E2143E"/>
    <w:rsid w:val="00E2183A"/>
    <w:rsid w:val="00E219BD"/>
    <w:rsid w:val="00E24AC9"/>
    <w:rsid w:val="00E33D47"/>
    <w:rsid w:val="00E452C0"/>
    <w:rsid w:val="00E464CC"/>
    <w:rsid w:val="00E46C2B"/>
    <w:rsid w:val="00E506F3"/>
    <w:rsid w:val="00E561FD"/>
    <w:rsid w:val="00E56A7B"/>
    <w:rsid w:val="00E574F6"/>
    <w:rsid w:val="00E610F3"/>
    <w:rsid w:val="00E63204"/>
    <w:rsid w:val="00E63523"/>
    <w:rsid w:val="00E64973"/>
    <w:rsid w:val="00E677EE"/>
    <w:rsid w:val="00E72DA2"/>
    <w:rsid w:val="00E80F70"/>
    <w:rsid w:val="00E921D7"/>
    <w:rsid w:val="00E944B9"/>
    <w:rsid w:val="00E96920"/>
    <w:rsid w:val="00E96A92"/>
    <w:rsid w:val="00E97403"/>
    <w:rsid w:val="00EA1FE9"/>
    <w:rsid w:val="00EA2DB8"/>
    <w:rsid w:val="00EB17E6"/>
    <w:rsid w:val="00EC1BFB"/>
    <w:rsid w:val="00EC6FB4"/>
    <w:rsid w:val="00EC72F0"/>
    <w:rsid w:val="00ED230F"/>
    <w:rsid w:val="00ED2489"/>
    <w:rsid w:val="00EE3952"/>
    <w:rsid w:val="00EE5C38"/>
    <w:rsid w:val="00EF05A9"/>
    <w:rsid w:val="00EF26D9"/>
    <w:rsid w:val="00EF322E"/>
    <w:rsid w:val="00F048FB"/>
    <w:rsid w:val="00F05A6E"/>
    <w:rsid w:val="00F06C2A"/>
    <w:rsid w:val="00F07C87"/>
    <w:rsid w:val="00F126FA"/>
    <w:rsid w:val="00F17612"/>
    <w:rsid w:val="00F208E9"/>
    <w:rsid w:val="00F23EB1"/>
    <w:rsid w:val="00F249DF"/>
    <w:rsid w:val="00F259B8"/>
    <w:rsid w:val="00F30776"/>
    <w:rsid w:val="00F314E2"/>
    <w:rsid w:val="00F31D58"/>
    <w:rsid w:val="00F35DDB"/>
    <w:rsid w:val="00F40B23"/>
    <w:rsid w:val="00F40CB3"/>
    <w:rsid w:val="00F44E6A"/>
    <w:rsid w:val="00F501CE"/>
    <w:rsid w:val="00F54674"/>
    <w:rsid w:val="00F54D12"/>
    <w:rsid w:val="00F553EE"/>
    <w:rsid w:val="00F565F5"/>
    <w:rsid w:val="00F56BD7"/>
    <w:rsid w:val="00F600EE"/>
    <w:rsid w:val="00F612B1"/>
    <w:rsid w:val="00F6229F"/>
    <w:rsid w:val="00F65474"/>
    <w:rsid w:val="00F672CE"/>
    <w:rsid w:val="00F72A8D"/>
    <w:rsid w:val="00F73211"/>
    <w:rsid w:val="00F73CAC"/>
    <w:rsid w:val="00F80789"/>
    <w:rsid w:val="00F8109A"/>
    <w:rsid w:val="00F821B4"/>
    <w:rsid w:val="00F83095"/>
    <w:rsid w:val="00F833EF"/>
    <w:rsid w:val="00F85903"/>
    <w:rsid w:val="00F90FC9"/>
    <w:rsid w:val="00F93A03"/>
    <w:rsid w:val="00F96558"/>
    <w:rsid w:val="00FA478F"/>
    <w:rsid w:val="00FA5233"/>
    <w:rsid w:val="00FB0005"/>
    <w:rsid w:val="00FB06F6"/>
    <w:rsid w:val="00FB430A"/>
    <w:rsid w:val="00FD2D03"/>
    <w:rsid w:val="00FD4AAB"/>
    <w:rsid w:val="00FD5B92"/>
    <w:rsid w:val="00FD6FE4"/>
    <w:rsid w:val="00FD7B79"/>
    <w:rsid w:val="00FF349C"/>
    <w:rsid w:val="00FF390D"/>
    <w:rsid w:val="00FF668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B9D16-565F-44F7-96D3-2BB843D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uiPriority w:val="99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kmichalski</cp:lastModifiedBy>
  <cp:revision>2</cp:revision>
  <cp:lastPrinted>2013-02-08T14:22:00Z</cp:lastPrinted>
  <dcterms:created xsi:type="dcterms:W3CDTF">2017-05-18T07:44:00Z</dcterms:created>
  <dcterms:modified xsi:type="dcterms:W3CDTF">2017-05-18T07:44:00Z</dcterms:modified>
</cp:coreProperties>
</file>