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5E" w:rsidRPr="00555E5E" w:rsidRDefault="00555E5E" w:rsidP="00555E5E">
      <w:pPr>
        <w:tabs>
          <w:tab w:val="left" w:pos="6804"/>
        </w:tabs>
        <w:jc w:val="right"/>
        <w:rPr>
          <w:rFonts w:ascii="Calibri" w:hAnsi="Calibri"/>
          <w:sz w:val="20"/>
          <w:szCs w:val="20"/>
        </w:rPr>
      </w:pPr>
      <w:r w:rsidRPr="00555E5E">
        <w:rPr>
          <w:rFonts w:ascii="Calibri" w:hAnsi="Calibri"/>
          <w:sz w:val="20"/>
          <w:szCs w:val="20"/>
        </w:rPr>
        <w:t>Załącznik nr 2 do zapytania ofertowego nr IK.271</w:t>
      </w:r>
      <w:r w:rsidR="001045EB">
        <w:rPr>
          <w:rFonts w:ascii="Calibri" w:hAnsi="Calibri"/>
          <w:sz w:val="20"/>
          <w:szCs w:val="20"/>
        </w:rPr>
        <w:t>.</w:t>
      </w:r>
      <w:r w:rsidR="00762974">
        <w:rPr>
          <w:rFonts w:ascii="Calibri" w:hAnsi="Calibri"/>
          <w:sz w:val="20"/>
          <w:szCs w:val="20"/>
        </w:rPr>
        <w:t>4</w:t>
      </w:r>
      <w:r w:rsidR="001045EB">
        <w:rPr>
          <w:rFonts w:ascii="Calibri" w:hAnsi="Calibri"/>
          <w:sz w:val="20"/>
          <w:szCs w:val="20"/>
        </w:rPr>
        <w:t>7</w:t>
      </w:r>
      <w:r w:rsidR="00435A43">
        <w:rPr>
          <w:rFonts w:ascii="Calibri" w:hAnsi="Calibri"/>
          <w:sz w:val="20"/>
          <w:szCs w:val="20"/>
        </w:rPr>
        <w:t>.</w:t>
      </w:r>
      <w:r w:rsidR="00452723">
        <w:rPr>
          <w:rFonts w:ascii="Calibri" w:hAnsi="Calibri"/>
          <w:sz w:val="20"/>
          <w:szCs w:val="20"/>
        </w:rPr>
        <w:t>2021</w:t>
      </w:r>
      <w:r w:rsidR="00CB70DE">
        <w:rPr>
          <w:rFonts w:ascii="Calibri" w:hAnsi="Calibri"/>
          <w:sz w:val="20"/>
          <w:szCs w:val="20"/>
        </w:rPr>
        <w:t>.II</w:t>
      </w:r>
    </w:p>
    <w:p w:rsidR="00555E5E" w:rsidRPr="00555E5E" w:rsidRDefault="00555E5E" w:rsidP="00555E5E">
      <w:pPr>
        <w:spacing w:before="120"/>
        <w:contextualSpacing/>
        <w:jc w:val="both"/>
        <w:rPr>
          <w:rFonts w:ascii="Calibri" w:hAnsi="Calibri"/>
          <w:color w:val="FF0000"/>
        </w:rPr>
      </w:pPr>
    </w:p>
    <w:p w:rsidR="00555E5E" w:rsidRPr="00555E5E" w:rsidRDefault="000A7E01" w:rsidP="00555E5E">
      <w:pPr>
        <w:tabs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IK.271</w:t>
      </w:r>
      <w:r w:rsidR="001045EB">
        <w:rPr>
          <w:rFonts w:ascii="Calibri" w:hAnsi="Calibri"/>
        </w:rPr>
        <w:t>.</w:t>
      </w:r>
      <w:r w:rsidR="00762974">
        <w:rPr>
          <w:rFonts w:ascii="Calibri" w:hAnsi="Calibri"/>
        </w:rPr>
        <w:t>4</w:t>
      </w:r>
      <w:r w:rsidR="001045EB">
        <w:rPr>
          <w:rFonts w:ascii="Calibri" w:hAnsi="Calibri"/>
        </w:rPr>
        <w:t>7</w:t>
      </w:r>
      <w:r w:rsidR="00452723">
        <w:rPr>
          <w:rFonts w:ascii="Calibri" w:hAnsi="Calibri"/>
        </w:rPr>
        <w:t>.2021</w:t>
      </w:r>
      <w:r w:rsidR="00CB70DE">
        <w:rPr>
          <w:rFonts w:ascii="Calibri" w:hAnsi="Calibri"/>
        </w:rPr>
        <w:t>.II</w:t>
      </w:r>
    </w:p>
    <w:p w:rsidR="00CB70DE" w:rsidRDefault="00CB70DE" w:rsidP="00555E5E">
      <w:pPr>
        <w:tabs>
          <w:tab w:val="left" w:pos="6804"/>
        </w:tabs>
        <w:ind w:left="6381"/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81"/>
        <w:rPr>
          <w:rFonts w:ascii="Calibri" w:hAnsi="Calibri"/>
        </w:rPr>
      </w:pPr>
      <w:r w:rsidRPr="00555E5E">
        <w:rPr>
          <w:rFonts w:ascii="Calibri" w:hAnsi="Calibri"/>
        </w:rPr>
        <w:t>…..……………….…………………</w:t>
      </w:r>
      <w:r>
        <w:rPr>
          <w:rFonts w:ascii="Calibri" w:hAnsi="Calibri"/>
        </w:rPr>
        <w:t>…</w:t>
      </w:r>
    </w:p>
    <w:p w:rsidR="00555E5E" w:rsidRPr="00555E5E" w:rsidRDefault="00555E5E" w:rsidP="00555E5E">
      <w:pPr>
        <w:tabs>
          <w:tab w:val="left" w:pos="6804"/>
        </w:tabs>
        <w:ind w:left="6372"/>
        <w:rPr>
          <w:rFonts w:ascii="Calibri" w:hAnsi="Calibri"/>
          <w:highlight w:val="yellow"/>
        </w:rPr>
      </w:pPr>
      <w:r w:rsidRPr="00555E5E">
        <w:rPr>
          <w:rFonts w:ascii="Calibri" w:hAnsi="Calibri"/>
        </w:rPr>
        <w:t xml:space="preserve">       (miejscowość, data)</w:t>
      </w:r>
    </w:p>
    <w:p w:rsidR="00555E5E" w:rsidRPr="00555E5E" w:rsidRDefault="00555E5E" w:rsidP="00555E5E">
      <w:pPr>
        <w:tabs>
          <w:tab w:val="left" w:pos="6804"/>
        </w:tabs>
        <w:ind w:firstLine="142"/>
        <w:rPr>
          <w:rFonts w:ascii="Calibri" w:hAnsi="Calibri"/>
        </w:rPr>
      </w:pPr>
    </w:p>
    <w:p w:rsidR="00555E5E" w:rsidRPr="00555E5E" w:rsidRDefault="00555E5E" w:rsidP="00C30925">
      <w:pPr>
        <w:tabs>
          <w:tab w:val="left" w:pos="6804"/>
        </w:tabs>
        <w:rPr>
          <w:rFonts w:ascii="Calibri" w:hAnsi="Calibri"/>
        </w:rPr>
      </w:pP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Urząd Gminy Kwidzyn</w:t>
      </w:r>
    </w:p>
    <w:p w:rsidR="00555E5E" w:rsidRPr="00555E5E" w:rsidRDefault="00555E5E" w:rsidP="00555E5E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ul. Grudziądzka 30</w:t>
      </w:r>
    </w:p>
    <w:p w:rsidR="00A97B91" w:rsidRDefault="00555E5E" w:rsidP="00C30925">
      <w:pPr>
        <w:tabs>
          <w:tab w:val="left" w:pos="6804"/>
        </w:tabs>
        <w:ind w:left="6372" w:firstLine="142"/>
        <w:rPr>
          <w:rFonts w:ascii="Calibri" w:hAnsi="Calibri"/>
        </w:rPr>
      </w:pPr>
      <w:r w:rsidRPr="00555E5E">
        <w:rPr>
          <w:rFonts w:ascii="Calibri" w:hAnsi="Calibri"/>
        </w:rPr>
        <w:t>82- 500 Kwidzyn</w:t>
      </w:r>
    </w:p>
    <w:p w:rsidR="002E7A3A" w:rsidRDefault="002E7A3A" w:rsidP="00452723">
      <w:pPr>
        <w:tabs>
          <w:tab w:val="left" w:pos="6804"/>
        </w:tabs>
        <w:rPr>
          <w:rFonts w:ascii="Calibri" w:hAnsi="Calibri"/>
        </w:rPr>
      </w:pPr>
    </w:p>
    <w:p w:rsidR="006F4660" w:rsidRPr="00C30925" w:rsidRDefault="006F4660" w:rsidP="00452723">
      <w:pPr>
        <w:tabs>
          <w:tab w:val="left" w:pos="6804"/>
        </w:tabs>
        <w:rPr>
          <w:rFonts w:ascii="Calibri" w:hAnsi="Calibri"/>
        </w:rPr>
      </w:pPr>
    </w:p>
    <w:p w:rsidR="00A97B91" w:rsidRPr="002172C2" w:rsidRDefault="00A97B91" w:rsidP="005416C6">
      <w:pPr>
        <w:jc w:val="center"/>
        <w:rPr>
          <w:rFonts w:asciiTheme="minorHAnsi" w:hAnsiTheme="minorHAnsi"/>
          <w:b/>
        </w:rPr>
      </w:pPr>
    </w:p>
    <w:p w:rsidR="005416C6" w:rsidRDefault="005416C6" w:rsidP="00A97B9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CENOWY</w:t>
      </w:r>
      <w:r w:rsidR="00A97B91">
        <w:rPr>
          <w:rFonts w:asciiTheme="minorHAnsi" w:hAnsiTheme="minorHAnsi"/>
          <w:b/>
        </w:rPr>
        <w:t xml:space="preserve">- </w:t>
      </w:r>
      <w:r w:rsidR="00452723" w:rsidRPr="00452723">
        <w:rPr>
          <w:rFonts w:asciiTheme="minorHAnsi" w:hAnsiTheme="minorHAnsi"/>
          <w:b/>
        </w:rPr>
        <w:t>„</w:t>
      </w:r>
      <w:r w:rsidR="006F4660" w:rsidRPr="006F4660">
        <w:rPr>
          <w:rFonts w:asciiTheme="minorHAnsi" w:hAnsiTheme="minorHAnsi"/>
          <w:b/>
        </w:rPr>
        <w:t>Budowa oświetlenia typu LED na terenie gminy Kwidzyn</w:t>
      </w:r>
      <w:r w:rsidR="00762974">
        <w:rPr>
          <w:rFonts w:asciiTheme="minorHAnsi" w:hAnsiTheme="minorHAnsi"/>
          <w:b/>
        </w:rPr>
        <w:t xml:space="preserve">- ETAP </w:t>
      </w:r>
      <w:r w:rsidR="001045EB">
        <w:rPr>
          <w:rFonts w:asciiTheme="minorHAnsi" w:hAnsiTheme="minorHAnsi"/>
          <w:b/>
        </w:rPr>
        <w:t>I</w:t>
      </w:r>
      <w:bookmarkStart w:id="0" w:name="_GoBack"/>
      <w:bookmarkEnd w:id="0"/>
      <w:r w:rsidR="00762974">
        <w:rPr>
          <w:rFonts w:asciiTheme="minorHAnsi" w:hAnsiTheme="minorHAnsi"/>
          <w:b/>
        </w:rPr>
        <w:t>I</w:t>
      </w:r>
      <w:r w:rsidR="00452723" w:rsidRPr="00452723">
        <w:rPr>
          <w:rFonts w:asciiTheme="minorHAnsi" w:hAnsiTheme="minorHAnsi"/>
          <w:b/>
        </w:rPr>
        <w:t>”</w:t>
      </w:r>
    </w:p>
    <w:p w:rsidR="002E7A3A" w:rsidRDefault="002E7A3A" w:rsidP="00A97B91">
      <w:pPr>
        <w:jc w:val="center"/>
        <w:rPr>
          <w:rFonts w:asciiTheme="minorHAnsi" w:hAnsiTheme="minorHAnsi"/>
          <w:b/>
        </w:rPr>
      </w:pPr>
    </w:p>
    <w:p w:rsidR="005416C6" w:rsidRPr="00E33836" w:rsidRDefault="005416C6" w:rsidP="005416C6">
      <w:pPr>
        <w:jc w:val="center"/>
        <w:rPr>
          <w:rFonts w:asciiTheme="minorHAnsi" w:hAnsiTheme="minorHAnsi"/>
          <w:b/>
          <w:sz w:val="2"/>
        </w:rPr>
      </w:pPr>
    </w:p>
    <w:p w:rsidR="005416C6" w:rsidRDefault="005416C6" w:rsidP="005416C6">
      <w:pPr>
        <w:tabs>
          <w:tab w:val="left" w:pos="7088"/>
        </w:tabs>
        <w:ind w:left="284"/>
        <w:jc w:val="right"/>
        <w:rPr>
          <w:rFonts w:asciiTheme="minorHAnsi" w:hAnsiTheme="minorHAnsi"/>
          <w:color w:val="FF0000"/>
        </w:rPr>
      </w:pP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562"/>
        <w:gridCol w:w="4932"/>
        <w:gridCol w:w="1843"/>
        <w:gridCol w:w="1872"/>
      </w:tblGrid>
      <w:tr w:rsidR="005416C6" w:rsidTr="00BD1ED7">
        <w:trPr>
          <w:trHeight w:val="510"/>
        </w:trPr>
        <w:tc>
          <w:tcPr>
            <w:tcW w:w="56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Nazwa Sołectwa</w:t>
            </w:r>
          </w:p>
        </w:tc>
        <w:tc>
          <w:tcPr>
            <w:tcW w:w="1843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872" w:type="dxa"/>
            <w:vAlign w:val="center"/>
          </w:tcPr>
          <w:p w:rsidR="005416C6" w:rsidRPr="00A16D33" w:rsidRDefault="005416C6" w:rsidP="00856B96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A16D33">
              <w:rPr>
                <w:rFonts w:asciiTheme="minorHAnsi" w:hAnsiTheme="minorHAnsi"/>
                <w:b/>
              </w:rPr>
              <w:t>Cena brutto</w:t>
            </w:r>
          </w:p>
        </w:tc>
      </w:tr>
      <w:tr w:rsidR="005416C6" w:rsidTr="006F4660">
        <w:trPr>
          <w:trHeight w:val="1034"/>
        </w:trPr>
        <w:tc>
          <w:tcPr>
            <w:tcW w:w="562" w:type="dxa"/>
            <w:vAlign w:val="center"/>
          </w:tcPr>
          <w:p w:rsidR="000B5910" w:rsidRPr="00F50C89" w:rsidRDefault="005416C6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932" w:type="dxa"/>
            <w:vAlign w:val="center"/>
          </w:tcPr>
          <w:p w:rsidR="001045EB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1045EB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1045EB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1045EB" w:rsidRDefault="00C45FC5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Część I </w:t>
            </w:r>
            <w:r w:rsidR="001045EB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1045EB">
              <w:rPr>
                <w:rFonts w:asciiTheme="minorHAnsi" w:hAnsiTheme="minorHAnsi"/>
              </w:rPr>
              <w:t>Ośno</w:t>
            </w:r>
          </w:p>
          <w:p w:rsidR="001045EB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1045EB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1045EB" w:rsidRPr="00F50C89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5416C6" w:rsidRPr="00F50C89" w:rsidRDefault="005416C6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Tr="006F4660">
        <w:trPr>
          <w:trHeight w:val="988"/>
        </w:trPr>
        <w:tc>
          <w:tcPr>
            <w:tcW w:w="562" w:type="dxa"/>
            <w:vAlign w:val="center"/>
          </w:tcPr>
          <w:p w:rsidR="00734450" w:rsidRDefault="00734450" w:rsidP="000B5910">
            <w:pPr>
              <w:tabs>
                <w:tab w:val="left" w:pos="7088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932" w:type="dxa"/>
            <w:vAlign w:val="center"/>
          </w:tcPr>
          <w:p w:rsidR="001045EB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1045EB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1045EB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734450" w:rsidRDefault="00C45FC5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Część II </w:t>
            </w:r>
            <w:r w:rsidR="001045EB">
              <w:rPr>
                <w:rFonts w:asciiTheme="minorHAnsi" w:hAnsiTheme="minorHAnsi"/>
              </w:rPr>
              <w:t>–Tychnowy</w:t>
            </w:r>
          </w:p>
          <w:p w:rsidR="001045EB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1045EB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  <w:p w:rsidR="001045EB" w:rsidRPr="00C30925" w:rsidRDefault="001045EB" w:rsidP="00C30925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734450" w:rsidRPr="00F50C89" w:rsidRDefault="0073445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856B96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  <w:tr w:rsidR="00734450" w:rsidRPr="00F50C89" w:rsidTr="00C30925">
        <w:trPr>
          <w:trHeight w:val="729"/>
        </w:trPr>
        <w:tc>
          <w:tcPr>
            <w:tcW w:w="5494" w:type="dxa"/>
            <w:gridSpan w:val="2"/>
            <w:vAlign w:val="center"/>
          </w:tcPr>
          <w:p w:rsidR="00734450" w:rsidRPr="00F50D02" w:rsidRDefault="00734450" w:rsidP="00734450">
            <w:pPr>
              <w:tabs>
                <w:tab w:val="left" w:pos="7088"/>
              </w:tabs>
              <w:jc w:val="center"/>
              <w:rPr>
                <w:rFonts w:asciiTheme="minorHAnsi" w:hAnsiTheme="minorHAnsi"/>
                <w:b/>
              </w:rPr>
            </w:pPr>
            <w:r w:rsidRPr="00F50D02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1843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  <w:tc>
          <w:tcPr>
            <w:tcW w:w="1872" w:type="dxa"/>
            <w:vAlign w:val="center"/>
          </w:tcPr>
          <w:p w:rsidR="00734450" w:rsidRPr="00F50C89" w:rsidRDefault="00734450" w:rsidP="00734450">
            <w:pPr>
              <w:tabs>
                <w:tab w:val="left" w:pos="7088"/>
              </w:tabs>
              <w:rPr>
                <w:rFonts w:asciiTheme="minorHAnsi" w:hAnsiTheme="minorHAnsi"/>
              </w:rPr>
            </w:pPr>
          </w:p>
        </w:tc>
      </w:tr>
    </w:tbl>
    <w:p w:rsidR="009B2EB6" w:rsidRDefault="009B2EB6" w:rsidP="00C3092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2EB6" w:rsidRDefault="009B2EB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E7A3A" w:rsidRDefault="002E7A3A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33836" w:rsidRDefault="00E33836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F4660" w:rsidRDefault="006F4660" w:rsidP="009B2EB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2EB6" w:rsidRPr="009B2EB6" w:rsidRDefault="009B2EB6" w:rsidP="009B2EB6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..…………………………………………..</w:t>
      </w:r>
    </w:p>
    <w:p w:rsidR="00670EDD" w:rsidRPr="00C30925" w:rsidRDefault="009B2EB6" w:rsidP="00C30925">
      <w:pPr>
        <w:spacing w:after="160" w:line="259" w:lineRule="auto"/>
        <w:ind w:left="637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2EB6">
        <w:rPr>
          <w:rFonts w:ascii="Calibri" w:eastAsia="Calibri" w:hAnsi="Calibri"/>
          <w:sz w:val="22"/>
          <w:szCs w:val="22"/>
          <w:lang w:eastAsia="en-US"/>
        </w:rPr>
        <w:t>(pieczątka i podpis oferenta)</w:t>
      </w:r>
    </w:p>
    <w:sectPr w:rsidR="00670EDD" w:rsidRPr="00C30925" w:rsidSect="00452723">
      <w:headerReference w:type="even" r:id="rId8"/>
      <w:headerReference w:type="default" r:id="rId9"/>
      <w:footerReference w:type="default" r:id="rId10"/>
      <w:pgSz w:w="11906" w:h="16838"/>
      <w:pgMar w:top="851" w:right="1080" w:bottom="993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B4" w:rsidRDefault="001E6BB4" w:rsidP="00C070E7">
      <w:r>
        <w:separator/>
      </w:r>
    </w:p>
  </w:endnote>
  <w:endnote w:type="continuationSeparator" w:id="0">
    <w:p w:rsidR="001E6BB4" w:rsidRDefault="001E6BB4" w:rsidP="00C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B9" w:rsidRPr="00577D0E" w:rsidRDefault="00E944B9" w:rsidP="00577D0E">
    <w:pPr>
      <w:pStyle w:val="Stopka"/>
      <w:jc w:val="right"/>
      <w:rPr>
        <w:i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B4" w:rsidRDefault="001E6BB4" w:rsidP="00C070E7">
      <w:r>
        <w:separator/>
      </w:r>
    </w:p>
  </w:footnote>
  <w:footnote w:type="continuationSeparator" w:id="0">
    <w:p w:rsidR="001E6BB4" w:rsidRDefault="001E6BB4" w:rsidP="00C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99" w:rsidRDefault="00CD349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2D" w:rsidRDefault="00415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616737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</w:lvl>
    <w:lvl w:ilvl="2">
      <w:start w:val="1"/>
      <w:numFmt w:val="decimal"/>
      <w:lvlText w:val="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decimal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decimal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decimal"/>
      <w:lvlText w:val="%9."/>
      <w:lvlJc w:val="left"/>
      <w:pPr>
        <w:tabs>
          <w:tab w:val="num" w:pos="4784"/>
        </w:tabs>
        <w:ind w:left="4784" w:hanging="36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466B43"/>
    <w:multiLevelType w:val="hybridMultilevel"/>
    <w:tmpl w:val="6832BF8E"/>
    <w:lvl w:ilvl="0" w:tplc="41D2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2420"/>
    <w:multiLevelType w:val="hybridMultilevel"/>
    <w:tmpl w:val="6D328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22215"/>
    <w:multiLevelType w:val="multilevel"/>
    <w:tmpl w:val="39EEE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7B7FBF"/>
    <w:multiLevelType w:val="hybridMultilevel"/>
    <w:tmpl w:val="50FEA56C"/>
    <w:lvl w:ilvl="0" w:tplc="9BF69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540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195AE0"/>
    <w:multiLevelType w:val="multilevel"/>
    <w:tmpl w:val="294C8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8BE19EB"/>
    <w:multiLevelType w:val="multilevel"/>
    <w:tmpl w:val="BD72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99B22AC"/>
    <w:multiLevelType w:val="hybridMultilevel"/>
    <w:tmpl w:val="089A36B2"/>
    <w:lvl w:ilvl="0" w:tplc="34727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6DAD"/>
    <w:multiLevelType w:val="multilevel"/>
    <w:tmpl w:val="0C4C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072FE5"/>
    <w:multiLevelType w:val="hybridMultilevel"/>
    <w:tmpl w:val="8392DF2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0B10165E"/>
    <w:multiLevelType w:val="multilevel"/>
    <w:tmpl w:val="23A2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2003A18"/>
    <w:multiLevelType w:val="hybridMultilevel"/>
    <w:tmpl w:val="29701F3C"/>
    <w:lvl w:ilvl="0" w:tplc="91B8BBD6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0B6B2A"/>
    <w:multiLevelType w:val="hybridMultilevel"/>
    <w:tmpl w:val="8228B9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A16C7F"/>
    <w:multiLevelType w:val="hybridMultilevel"/>
    <w:tmpl w:val="10DE56B4"/>
    <w:lvl w:ilvl="0" w:tplc="C8B43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86686"/>
    <w:multiLevelType w:val="hybridMultilevel"/>
    <w:tmpl w:val="B7C0D35A"/>
    <w:lvl w:ilvl="0" w:tplc="EF5E702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1139"/>
    <w:multiLevelType w:val="hybridMultilevel"/>
    <w:tmpl w:val="D7A21F6C"/>
    <w:lvl w:ilvl="0" w:tplc="49E2B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85289"/>
    <w:multiLevelType w:val="multilevel"/>
    <w:tmpl w:val="772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A3569E7"/>
    <w:multiLevelType w:val="multilevel"/>
    <w:tmpl w:val="F99ED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A70531A"/>
    <w:multiLevelType w:val="multilevel"/>
    <w:tmpl w:val="C39E2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24ADC"/>
    <w:multiLevelType w:val="hybridMultilevel"/>
    <w:tmpl w:val="27543BB2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33C25785"/>
    <w:multiLevelType w:val="multilevel"/>
    <w:tmpl w:val="CBA8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455F90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77DCD"/>
    <w:multiLevelType w:val="multilevel"/>
    <w:tmpl w:val="CF54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1D37874"/>
    <w:multiLevelType w:val="hybridMultilevel"/>
    <w:tmpl w:val="CC6AB654"/>
    <w:lvl w:ilvl="0" w:tplc="117661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3F60"/>
    <w:multiLevelType w:val="multilevel"/>
    <w:tmpl w:val="95C8C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AD45932"/>
    <w:multiLevelType w:val="hybridMultilevel"/>
    <w:tmpl w:val="2016631E"/>
    <w:name w:val="WW8Num352"/>
    <w:lvl w:ilvl="0" w:tplc="00000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F36F3"/>
    <w:multiLevelType w:val="multilevel"/>
    <w:tmpl w:val="C9C89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6137A7"/>
    <w:multiLevelType w:val="multilevel"/>
    <w:tmpl w:val="E768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396B5E"/>
    <w:multiLevelType w:val="hybridMultilevel"/>
    <w:tmpl w:val="7188DE7C"/>
    <w:lvl w:ilvl="0" w:tplc="C55838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9735E"/>
    <w:multiLevelType w:val="hybridMultilevel"/>
    <w:tmpl w:val="82662254"/>
    <w:lvl w:ilvl="0" w:tplc="3A86AE9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F24C1"/>
    <w:multiLevelType w:val="multilevel"/>
    <w:tmpl w:val="E2904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7F0486"/>
    <w:multiLevelType w:val="hybridMultilevel"/>
    <w:tmpl w:val="6FE66C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D14098"/>
    <w:multiLevelType w:val="hybridMultilevel"/>
    <w:tmpl w:val="84B20704"/>
    <w:lvl w:ilvl="0" w:tplc="2A263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1A2F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62367"/>
    <w:multiLevelType w:val="hybridMultilevel"/>
    <w:tmpl w:val="DA92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4A50"/>
    <w:multiLevelType w:val="hybridMultilevel"/>
    <w:tmpl w:val="200E2026"/>
    <w:lvl w:ilvl="0" w:tplc="D836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23E99"/>
    <w:multiLevelType w:val="multilevel"/>
    <w:tmpl w:val="5B2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062DCB"/>
    <w:multiLevelType w:val="multilevel"/>
    <w:tmpl w:val="015A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79F5A6B"/>
    <w:multiLevelType w:val="multilevel"/>
    <w:tmpl w:val="0C4C1D9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068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78001A"/>
    <w:multiLevelType w:val="hybridMultilevel"/>
    <w:tmpl w:val="62327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A8432F"/>
    <w:multiLevelType w:val="hybridMultilevel"/>
    <w:tmpl w:val="313C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9"/>
  </w:num>
  <w:num w:numId="6">
    <w:abstractNumId w:val="15"/>
  </w:num>
  <w:num w:numId="7">
    <w:abstractNumId w:val="35"/>
  </w:num>
  <w:num w:numId="8">
    <w:abstractNumId w:val="25"/>
  </w:num>
  <w:num w:numId="9">
    <w:abstractNumId w:val="33"/>
  </w:num>
  <w:num w:numId="10">
    <w:abstractNumId w:val="5"/>
  </w:num>
  <w:num w:numId="11">
    <w:abstractNumId w:val="27"/>
  </w:num>
  <w:num w:numId="12">
    <w:abstractNumId w:val="42"/>
  </w:num>
  <w:num w:numId="13">
    <w:abstractNumId w:val="12"/>
  </w:num>
  <w:num w:numId="14">
    <w:abstractNumId w:val="26"/>
  </w:num>
  <w:num w:numId="15">
    <w:abstractNumId w:val="10"/>
  </w:num>
  <w:num w:numId="16">
    <w:abstractNumId w:val="7"/>
  </w:num>
  <w:num w:numId="17">
    <w:abstractNumId w:val="34"/>
  </w:num>
  <w:num w:numId="18">
    <w:abstractNumId w:val="41"/>
  </w:num>
  <w:num w:numId="19">
    <w:abstractNumId w:val="40"/>
  </w:num>
  <w:num w:numId="20">
    <w:abstractNumId w:val="21"/>
  </w:num>
  <w:num w:numId="21">
    <w:abstractNumId w:val="14"/>
  </w:num>
  <w:num w:numId="22">
    <w:abstractNumId w:val="9"/>
  </w:num>
  <w:num w:numId="23">
    <w:abstractNumId w:val="36"/>
  </w:num>
  <w:num w:numId="24">
    <w:abstractNumId w:val="28"/>
  </w:num>
  <w:num w:numId="25">
    <w:abstractNumId w:val="24"/>
  </w:num>
  <w:num w:numId="26">
    <w:abstractNumId w:val="31"/>
  </w:num>
  <w:num w:numId="27">
    <w:abstractNumId w:val="20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8"/>
  </w:num>
  <w:num w:numId="32">
    <w:abstractNumId w:val="32"/>
  </w:num>
  <w:num w:numId="33">
    <w:abstractNumId w:val="13"/>
  </w:num>
  <w:num w:numId="34">
    <w:abstractNumId w:val="43"/>
  </w:num>
  <w:num w:numId="35">
    <w:abstractNumId w:val="16"/>
  </w:num>
  <w:num w:numId="36">
    <w:abstractNumId w:val="18"/>
  </w:num>
  <w:num w:numId="37">
    <w:abstractNumId w:val="44"/>
  </w:num>
  <w:num w:numId="38">
    <w:abstractNumId w:val="11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4"/>
    <w:rsid w:val="0000096A"/>
    <w:rsid w:val="000013FD"/>
    <w:rsid w:val="00002792"/>
    <w:rsid w:val="00003194"/>
    <w:rsid w:val="000041AE"/>
    <w:rsid w:val="0000463A"/>
    <w:rsid w:val="00006894"/>
    <w:rsid w:val="00012E21"/>
    <w:rsid w:val="00013103"/>
    <w:rsid w:val="00013351"/>
    <w:rsid w:val="00013914"/>
    <w:rsid w:val="0001694B"/>
    <w:rsid w:val="000212F4"/>
    <w:rsid w:val="00023B93"/>
    <w:rsid w:val="00024EF1"/>
    <w:rsid w:val="00027A11"/>
    <w:rsid w:val="00030355"/>
    <w:rsid w:val="00032990"/>
    <w:rsid w:val="00032A36"/>
    <w:rsid w:val="000331F5"/>
    <w:rsid w:val="0003387A"/>
    <w:rsid w:val="00034724"/>
    <w:rsid w:val="00034825"/>
    <w:rsid w:val="00034AA6"/>
    <w:rsid w:val="00035DBE"/>
    <w:rsid w:val="0003793F"/>
    <w:rsid w:val="0004090D"/>
    <w:rsid w:val="00042534"/>
    <w:rsid w:val="0004292C"/>
    <w:rsid w:val="00042B16"/>
    <w:rsid w:val="00043F21"/>
    <w:rsid w:val="00045704"/>
    <w:rsid w:val="0004603B"/>
    <w:rsid w:val="000460E4"/>
    <w:rsid w:val="00051DDA"/>
    <w:rsid w:val="00060E3C"/>
    <w:rsid w:val="00060F86"/>
    <w:rsid w:val="000668F3"/>
    <w:rsid w:val="00067BEE"/>
    <w:rsid w:val="00070D07"/>
    <w:rsid w:val="0007705F"/>
    <w:rsid w:val="00077B76"/>
    <w:rsid w:val="00080C4A"/>
    <w:rsid w:val="00081D71"/>
    <w:rsid w:val="000845C7"/>
    <w:rsid w:val="00084F06"/>
    <w:rsid w:val="00085426"/>
    <w:rsid w:val="0008606B"/>
    <w:rsid w:val="00090594"/>
    <w:rsid w:val="00090B2F"/>
    <w:rsid w:val="00093C10"/>
    <w:rsid w:val="00097F66"/>
    <w:rsid w:val="00097F90"/>
    <w:rsid w:val="000A023A"/>
    <w:rsid w:val="000A5165"/>
    <w:rsid w:val="000A531F"/>
    <w:rsid w:val="000A6324"/>
    <w:rsid w:val="000A6FC7"/>
    <w:rsid w:val="000A7B08"/>
    <w:rsid w:val="000A7E01"/>
    <w:rsid w:val="000B0DC6"/>
    <w:rsid w:val="000B22A8"/>
    <w:rsid w:val="000B2C74"/>
    <w:rsid w:val="000B3D67"/>
    <w:rsid w:val="000B5910"/>
    <w:rsid w:val="000B5963"/>
    <w:rsid w:val="000B7585"/>
    <w:rsid w:val="000C0A41"/>
    <w:rsid w:val="000C205F"/>
    <w:rsid w:val="000C2CE1"/>
    <w:rsid w:val="000C4856"/>
    <w:rsid w:val="000C63E3"/>
    <w:rsid w:val="000D0303"/>
    <w:rsid w:val="000D1AFD"/>
    <w:rsid w:val="000D78E7"/>
    <w:rsid w:val="000E0094"/>
    <w:rsid w:val="000E03F1"/>
    <w:rsid w:val="000E4FE7"/>
    <w:rsid w:val="000E52CB"/>
    <w:rsid w:val="000E5599"/>
    <w:rsid w:val="000F0512"/>
    <w:rsid w:val="000F55BD"/>
    <w:rsid w:val="000F6822"/>
    <w:rsid w:val="000F6D1C"/>
    <w:rsid w:val="000F6EEC"/>
    <w:rsid w:val="000F792A"/>
    <w:rsid w:val="001045EB"/>
    <w:rsid w:val="00106681"/>
    <w:rsid w:val="00111443"/>
    <w:rsid w:val="00111BBF"/>
    <w:rsid w:val="00111D17"/>
    <w:rsid w:val="00115AFB"/>
    <w:rsid w:val="00117D9E"/>
    <w:rsid w:val="00126790"/>
    <w:rsid w:val="00134436"/>
    <w:rsid w:val="001360F9"/>
    <w:rsid w:val="001402DA"/>
    <w:rsid w:val="001404E1"/>
    <w:rsid w:val="0014120E"/>
    <w:rsid w:val="00147665"/>
    <w:rsid w:val="00151724"/>
    <w:rsid w:val="0016244B"/>
    <w:rsid w:val="00164F01"/>
    <w:rsid w:val="00165002"/>
    <w:rsid w:val="001679DD"/>
    <w:rsid w:val="0017189D"/>
    <w:rsid w:val="00175A8C"/>
    <w:rsid w:val="00175F9E"/>
    <w:rsid w:val="0017724F"/>
    <w:rsid w:val="00180D03"/>
    <w:rsid w:val="001820DD"/>
    <w:rsid w:val="00185EAD"/>
    <w:rsid w:val="001934ED"/>
    <w:rsid w:val="00195C47"/>
    <w:rsid w:val="001A0D51"/>
    <w:rsid w:val="001A5439"/>
    <w:rsid w:val="001A798E"/>
    <w:rsid w:val="001B0EC5"/>
    <w:rsid w:val="001B3DBC"/>
    <w:rsid w:val="001B3F31"/>
    <w:rsid w:val="001B4B25"/>
    <w:rsid w:val="001B7262"/>
    <w:rsid w:val="001C09AD"/>
    <w:rsid w:val="001C3FA9"/>
    <w:rsid w:val="001C4203"/>
    <w:rsid w:val="001C5341"/>
    <w:rsid w:val="001C7758"/>
    <w:rsid w:val="001D1310"/>
    <w:rsid w:val="001D157E"/>
    <w:rsid w:val="001D2399"/>
    <w:rsid w:val="001D3F62"/>
    <w:rsid w:val="001D62EA"/>
    <w:rsid w:val="001E0D28"/>
    <w:rsid w:val="001E2402"/>
    <w:rsid w:val="001E576F"/>
    <w:rsid w:val="001E6BB4"/>
    <w:rsid w:val="001F03DA"/>
    <w:rsid w:val="001F0CC2"/>
    <w:rsid w:val="001F0CFD"/>
    <w:rsid w:val="001F33AA"/>
    <w:rsid w:val="001F3FBC"/>
    <w:rsid w:val="001F4811"/>
    <w:rsid w:val="001F4CE7"/>
    <w:rsid w:val="001F5DE3"/>
    <w:rsid w:val="001F5F28"/>
    <w:rsid w:val="001F76A4"/>
    <w:rsid w:val="001F7DB7"/>
    <w:rsid w:val="001F7F06"/>
    <w:rsid w:val="0020522B"/>
    <w:rsid w:val="00205412"/>
    <w:rsid w:val="00206B8D"/>
    <w:rsid w:val="00210502"/>
    <w:rsid w:val="00210688"/>
    <w:rsid w:val="00210EE8"/>
    <w:rsid w:val="002112A2"/>
    <w:rsid w:val="002221AB"/>
    <w:rsid w:val="00222BE4"/>
    <w:rsid w:val="0022729D"/>
    <w:rsid w:val="00234914"/>
    <w:rsid w:val="00235E9E"/>
    <w:rsid w:val="0024300E"/>
    <w:rsid w:val="00245F25"/>
    <w:rsid w:val="00253AA2"/>
    <w:rsid w:val="00254440"/>
    <w:rsid w:val="002544DF"/>
    <w:rsid w:val="00256EF0"/>
    <w:rsid w:val="0025724A"/>
    <w:rsid w:val="0026021A"/>
    <w:rsid w:val="0026160E"/>
    <w:rsid w:val="002622BF"/>
    <w:rsid w:val="002719BD"/>
    <w:rsid w:val="002739A5"/>
    <w:rsid w:val="002744D3"/>
    <w:rsid w:val="002759E4"/>
    <w:rsid w:val="0028220F"/>
    <w:rsid w:val="002823E5"/>
    <w:rsid w:val="002829A9"/>
    <w:rsid w:val="00283B6D"/>
    <w:rsid w:val="0028668B"/>
    <w:rsid w:val="0029118A"/>
    <w:rsid w:val="00291310"/>
    <w:rsid w:val="00292924"/>
    <w:rsid w:val="002929F0"/>
    <w:rsid w:val="00293B6F"/>
    <w:rsid w:val="00294797"/>
    <w:rsid w:val="0029492D"/>
    <w:rsid w:val="00295D05"/>
    <w:rsid w:val="00296B95"/>
    <w:rsid w:val="002A23FA"/>
    <w:rsid w:val="002A3B36"/>
    <w:rsid w:val="002A60EE"/>
    <w:rsid w:val="002B0520"/>
    <w:rsid w:val="002B0A2D"/>
    <w:rsid w:val="002B0CB3"/>
    <w:rsid w:val="002B1F3F"/>
    <w:rsid w:val="002B2819"/>
    <w:rsid w:val="002B3A9F"/>
    <w:rsid w:val="002B71C5"/>
    <w:rsid w:val="002C5DD5"/>
    <w:rsid w:val="002D4CCE"/>
    <w:rsid w:val="002D5244"/>
    <w:rsid w:val="002D526D"/>
    <w:rsid w:val="002D7A02"/>
    <w:rsid w:val="002E0B1C"/>
    <w:rsid w:val="002E425F"/>
    <w:rsid w:val="002E5691"/>
    <w:rsid w:val="002E7A3A"/>
    <w:rsid w:val="002E7AA1"/>
    <w:rsid w:val="002F1571"/>
    <w:rsid w:val="002F378D"/>
    <w:rsid w:val="002F4F7A"/>
    <w:rsid w:val="002F63D4"/>
    <w:rsid w:val="002F71A6"/>
    <w:rsid w:val="002F75A8"/>
    <w:rsid w:val="00302AB0"/>
    <w:rsid w:val="00305AE8"/>
    <w:rsid w:val="00311675"/>
    <w:rsid w:val="00312EFD"/>
    <w:rsid w:val="003158FC"/>
    <w:rsid w:val="003176E1"/>
    <w:rsid w:val="00321EA0"/>
    <w:rsid w:val="00330B2C"/>
    <w:rsid w:val="00331D58"/>
    <w:rsid w:val="00333585"/>
    <w:rsid w:val="00333C43"/>
    <w:rsid w:val="0034205B"/>
    <w:rsid w:val="0034295A"/>
    <w:rsid w:val="00343454"/>
    <w:rsid w:val="00343F99"/>
    <w:rsid w:val="00350096"/>
    <w:rsid w:val="00350347"/>
    <w:rsid w:val="00350782"/>
    <w:rsid w:val="00351F15"/>
    <w:rsid w:val="0035268D"/>
    <w:rsid w:val="00352F4B"/>
    <w:rsid w:val="00354080"/>
    <w:rsid w:val="00355C9B"/>
    <w:rsid w:val="00362FEB"/>
    <w:rsid w:val="003639C2"/>
    <w:rsid w:val="00370F30"/>
    <w:rsid w:val="00372A64"/>
    <w:rsid w:val="0037416C"/>
    <w:rsid w:val="00375B36"/>
    <w:rsid w:val="00376B4D"/>
    <w:rsid w:val="00376ECD"/>
    <w:rsid w:val="00377E49"/>
    <w:rsid w:val="00382F9B"/>
    <w:rsid w:val="00384D27"/>
    <w:rsid w:val="003867DE"/>
    <w:rsid w:val="00390B3D"/>
    <w:rsid w:val="003914EA"/>
    <w:rsid w:val="00391C26"/>
    <w:rsid w:val="00395103"/>
    <w:rsid w:val="00395879"/>
    <w:rsid w:val="003975EB"/>
    <w:rsid w:val="003976CF"/>
    <w:rsid w:val="003A0C77"/>
    <w:rsid w:val="003B01B5"/>
    <w:rsid w:val="003B2580"/>
    <w:rsid w:val="003B3290"/>
    <w:rsid w:val="003C0811"/>
    <w:rsid w:val="003C216E"/>
    <w:rsid w:val="003C3D35"/>
    <w:rsid w:val="003C3F5E"/>
    <w:rsid w:val="003C4AB7"/>
    <w:rsid w:val="003D13A1"/>
    <w:rsid w:val="003D2C70"/>
    <w:rsid w:val="003D36A5"/>
    <w:rsid w:val="003E2301"/>
    <w:rsid w:val="003E328D"/>
    <w:rsid w:val="003E32A9"/>
    <w:rsid w:val="003E7C4A"/>
    <w:rsid w:val="003F0763"/>
    <w:rsid w:val="003F176F"/>
    <w:rsid w:val="003F53C3"/>
    <w:rsid w:val="003F543B"/>
    <w:rsid w:val="003F637C"/>
    <w:rsid w:val="003F7280"/>
    <w:rsid w:val="00402E37"/>
    <w:rsid w:val="00404ABA"/>
    <w:rsid w:val="00407B7A"/>
    <w:rsid w:val="00410350"/>
    <w:rsid w:val="00410F09"/>
    <w:rsid w:val="00411431"/>
    <w:rsid w:val="00411A9C"/>
    <w:rsid w:val="0041315E"/>
    <w:rsid w:val="00414CDC"/>
    <w:rsid w:val="0041522D"/>
    <w:rsid w:val="00416AB8"/>
    <w:rsid w:val="00416BA9"/>
    <w:rsid w:val="004201F9"/>
    <w:rsid w:val="00422C85"/>
    <w:rsid w:val="00427CBD"/>
    <w:rsid w:val="00430E8C"/>
    <w:rsid w:val="00431B0A"/>
    <w:rsid w:val="00432C45"/>
    <w:rsid w:val="00435A43"/>
    <w:rsid w:val="0043747F"/>
    <w:rsid w:val="00443090"/>
    <w:rsid w:val="0044326A"/>
    <w:rsid w:val="00443404"/>
    <w:rsid w:val="0044543B"/>
    <w:rsid w:val="00445512"/>
    <w:rsid w:val="004513ED"/>
    <w:rsid w:val="00451B3A"/>
    <w:rsid w:val="004523DB"/>
    <w:rsid w:val="00452723"/>
    <w:rsid w:val="00454232"/>
    <w:rsid w:val="004552CE"/>
    <w:rsid w:val="004558B5"/>
    <w:rsid w:val="00460083"/>
    <w:rsid w:val="00464ED2"/>
    <w:rsid w:val="00470E69"/>
    <w:rsid w:val="0047132E"/>
    <w:rsid w:val="0047647C"/>
    <w:rsid w:val="00480ABE"/>
    <w:rsid w:val="004817F0"/>
    <w:rsid w:val="00481F74"/>
    <w:rsid w:val="0048216F"/>
    <w:rsid w:val="004835A3"/>
    <w:rsid w:val="00483967"/>
    <w:rsid w:val="0048446F"/>
    <w:rsid w:val="00484D90"/>
    <w:rsid w:val="00485CDA"/>
    <w:rsid w:val="004875A2"/>
    <w:rsid w:val="00492ACD"/>
    <w:rsid w:val="0049328A"/>
    <w:rsid w:val="00493F05"/>
    <w:rsid w:val="004A0685"/>
    <w:rsid w:val="004A0D71"/>
    <w:rsid w:val="004A2C5F"/>
    <w:rsid w:val="004A488E"/>
    <w:rsid w:val="004A51DF"/>
    <w:rsid w:val="004A6221"/>
    <w:rsid w:val="004B256A"/>
    <w:rsid w:val="004B3C2A"/>
    <w:rsid w:val="004B5AD4"/>
    <w:rsid w:val="004C0734"/>
    <w:rsid w:val="004C1568"/>
    <w:rsid w:val="004C348D"/>
    <w:rsid w:val="004C4F05"/>
    <w:rsid w:val="004D0242"/>
    <w:rsid w:val="004D59C8"/>
    <w:rsid w:val="004D5F81"/>
    <w:rsid w:val="004D72AC"/>
    <w:rsid w:val="004F3A84"/>
    <w:rsid w:val="004F6B13"/>
    <w:rsid w:val="005062EC"/>
    <w:rsid w:val="005064AD"/>
    <w:rsid w:val="0050798B"/>
    <w:rsid w:val="005144BC"/>
    <w:rsid w:val="00516C9A"/>
    <w:rsid w:val="00520F02"/>
    <w:rsid w:val="005258AD"/>
    <w:rsid w:val="00525A03"/>
    <w:rsid w:val="00527448"/>
    <w:rsid w:val="00530A9D"/>
    <w:rsid w:val="00530B9A"/>
    <w:rsid w:val="00531B4A"/>
    <w:rsid w:val="00533801"/>
    <w:rsid w:val="00537173"/>
    <w:rsid w:val="005416C6"/>
    <w:rsid w:val="00541841"/>
    <w:rsid w:val="00542527"/>
    <w:rsid w:val="0054271B"/>
    <w:rsid w:val="005433F9"/>
    <w:rsid w:val="00544C40"/>
    <w:rsid w:val="00547DDC"/>
    <w:rsid w:val="00550BB8"/>
    <w:rsid w:val="00552E5F"/>
    <w:rsid w:val="00553B85"/>
    <w:rsid w:val="00555CC3"/>
    <w:rsid w:val="00555E5E"/>
    <w:rsid w:val="00561417"/>
    <w:rsid w:val="00563D75"/>
    <w:rsid w:val="00563F3A"/>
    <w:rsid w:val="00564C77"/>
    <w:rsid w:val="005651DC"/>
    <w:rsid w:val="00567545"/>
    <w:rsid w:val="00573C2B"/>
    <w:rsid w:val="00576108"/>
    <w:rsid w:val="00576602"/>
    <w:rsid w:val="00576E6E"/>
    <w:rsid w:val="005771C9"/>
    <w:rsid w:val="00577A75"/>
    <w:rsid w:val="00577D0E"/>
    <w:rsid w:val="00577E4B"/>
    <w:rsid w:val="00583E6E"/>
    <w:rsid w:val="005840C2"/>
    <w:rsid w:val="00586014"/>
    <w:rsid w:val="00590660"/>
    <w:rsid w:val="0059254F"/>
    <w:rsid w:val="00592568"/>
    <w:rsid w:val="005929FD"/>
    <w:rsid w:val="00595B59"/>
    <w:rsid w:val="00595BFB"/>
    <w:rsid w:val="0059612C"/>
    <w:rsid w:val="00596325"/>
    <w:rsid w:val="005A02D2"/>
    <w:rsid w:val="005A0596"/>
    <w:rsid w:val="005A0DB5"/>
    <w:rsid w:val="005A0F28"/>
    <w:rsid w:val="005A6E60"/>
    <w:rsid w:val="005A78DA"/>
    <w:rsid w:val="005A7D6A"/>
    <w:rsid w:val="005B0793"/>
    <w:rsid w:val="005B24B5"/>
    <w:rsid w:val="005B30FE"/>
    <w:rsid w:val="005B4432"/>
    <w:rsid w:val="005B5F9F"/>
    <w:rsid w:val="005B761A"/>
    <w:rsid w:val="005C152B"/>
    <w:rsid w:val="005C2E94"/>
    <w:rsid w:val="005C476D"/>
    <w:rsid w:val="005D07AA"/>
    <w:rsid w:val="005D0A01"/>
    <w:rsid w:val="005D1DDF"/>
    <w:rsid w:val="005D2994"/>
    <w:rsid w:val="005D41C6"/>
    <w:rsid w:val="005D77DB"/>
    <w:rsid w:val="005E0436"/>
    <w:rsid w:val="005E0C30"/>
    <w:rsid w:val="005E0F1C"/>
    <w:rsid w:val="005E1FBE"/>
    <w:rsid w:val="005E3CCE"/>
    <w:rsid w:val="005E626C"/>
    <w:rsid w:val="005F0B73"/>
    <w:rsid w:val="005F1AE3"/>
    <w:rsid w:val="005F1E71"/>
    <w:rsid w:val="005F2C18"/>
    <w:rsid w:val="005F4697"/>
    <w:rsid w:val="005F5369"/>
    <w:rsid w:val="00603972"/>
    <w:rsid w:val="006116C8"/>
    <w:rsid w:val="00613A78"/>
    <w:rsid w:val="00620880"/>
    <w:rsid w:val="006213B2"/>
    <w:rsid w:val="00621F47"/>
    <w:rsid w:val="006325EC"/>
    <w:rsid w:val="00633064"/>
    <w:rsid w:val="006338C3"/>
    <w:rsid w:val="00633FB0"/>
    <w:rsid w:val="00634EEB"/>
    <w:rsid w:val="00637BEC"/>
    <w:rsid w:val="00637D98"/>
    <w:rsid w:val="0064020B"/>
    <w:rsid w:val="006402C7"/>
    <w:rsid w:val="0064098C"/>
    <w:rsid w:val="00642F72"/>
    <w:rsid w:val="00644E72"/>
    <w:rsid w:val="006455C2"/>
    <w:rsid w:val="00646AE4"/>
    <w:rsid w:val="00647287"/>
    <w:rsid w:val="00647952"/>
    <w:rsid w:val="00647B8E"/>
    <w:rsid w:val="00650BAA"/>
    <w:rsid w:val="006516C4"/>
    <w:rsid w:val="0065383C"/>
    <w:rsid w:val="00655424"/>
    <w:rsid w:val="00656215"/>
    <w:rsid w:val="00656848"/>
    <w:rsid w:val="0066015B"/>
    <w:rsid w:val="00664BE7"/>
    <w:rsid w:val="00665F1D"/>
    <w:rsid w:val="0066681B"/>
    <w:rsid w:val="00666A91"/>
    <w:rsid w:val="00667144"/>
    <w:rsid w:val="0067039C"/>
    <w:rsid w:val="00670D3E"/>
    <w:rsid w:val="00670EDD"/>
    <w:rsid w:val="00672D66"/>
    <w:rsid w:val="006731B1"/>
    <w:rsid w:val="0067357E"/>
    <w:rsid w:val="00674D98"/>
    <w:rsid w:val="00681EB3"/>
    <w:rsid w:val="00682281"/>
    <w:rsid w:val="00683099"/>
    <w:rsid w:val="0069265E"/>
    <w:rsid w:val="00693AD8"/>
    <w:rsid w:val="00693C0C"/>
    <w:rsid w:val="00697D16"/>
    <w:rsid w:val="006A2572"/>
    <w:rsid w:val="006A57A6"/>
    <w:rsid w:val="006A69DE"/>
    <w:rsid w:val="006B0DF2"/>
    <w:rsid w:val="006B493D"/>
    <w:rsid w:val="006B5E91"/>
    <w:rsid w:val="006C1344"/>
    <w:rsid w:val="006C3FB1"/>
    <w:rsid w:val="006C43A9"/>
    <w:rsid w:val="006C592A"/>
    <w:rsid w:val="006D079B"/>
    <w:rsid w:val="006D4F0C"/>
    <w:rsid w:val="006D7546"/>
    <w:rsid w:val="006D7F3E"/>
    <w:rsid w:val="006E2EC4"/>
    <w:rsid w:val="006E3570"/>
    <w:rsid w:val="006E3D32"/>
    <w:rsid w:val="006E7561"/>
    <w:rsid w:val="006F1D90"/>
    <w:rsid w:val="006F235B"/>
    <w:rsid w:val="006F3547"/>
    <w:rsid w:val="006F4660"/>
    <w:rsid w:val="006F4AFC"/>
    <w:rsid w:val="006F4B27"/>
    <w:rsid w:val="006F74BD"/>
    <w:rsid w:val="00706639"/>
    <w:rsid w:val="0071418A"/>
    <w:rsid w:val="00715773"/>
    <w:rsid w:val="00723D76"/>
    <w:rsid w:val="00724720"/>
    <w:rsid w:val="007255EA"/>
    <w:rsid w:val="007266AD"/>
    <w:rsid w:val="007268C9"/>
    <w:rsid w:val="00727896"/>
    <w:rsid w:val="00733772"/>
    <w:rsid w:val="00733825"/>
    <w:rsid w:val="00733A4F"/>
    <w:rsid w:val="00734450"/>
    <w:rsid w:val="007346F4"/>
    <w:rsid w:val="0073676F"/>
    <w:rsid w:val="00736F69"/>
    <w:rsid w:val="007419C0"/>
    <w:rsid w:val="00742408"/>
    <w:rsid w:val="00745792"/>
    <w:rsid w:val="00746866"/>
    <w:rsid w:val="00746D5C"/>
    <w:rsid w:val="00752D7E"/>
    <w:rsid w:val="0075538D"/>
    <w:rsid w:val="007562A8"/>
    <w:rsid w:val="00756E5F"/>
    <w:rsid w:val="007576D8"/>
    <w:rsid w:val="00760126"/>
    <w:rsid w:val="00762164"/>
    <w:rsid w:val="00762974"/>
    <w:rsid w:val="00763201"/>
    <w:rsid w:val="00763CF3"/>
    <w:rsid w:val="0076533F"/>
    <w:rsid w:val="00765B11"/>
    <w:rsid w:val="007679AD"/>
    <w:rsid w:val="0077062C"/>
    <w:rsid w:val="007707CA"/>
    <w:rsid w:val="0077242A"/>
    <w:rsid w:val="007769BB"/>
    <w:rsid w:val="0078072B"/>
    <w:rsid w:val="0078408A"/>
    <w:rsid w:val="00784D2A"/>
    <w:rsid w:val="00786D8C"/>
    <w:rsid w:val="00787687"/>
    <w:rsid w:val="00793DAB"/>
    <w:rsid w:val="00793F80"/>
    <w:rsid w:val="007956B9"/>
    <w:rsid w:val="00795B7A"/>
    <w:rsid w:val="0079765F"/>
    <w:rsid w:val="00797A9B"/>
    <w:rsid w:val="007A137D"/>
    <w:rsid w:val="007A2064"/>
    <w:rsid w:val="007A3288"/>
    <w:rsid w:val="007A4BBE"/>
    <w:rsid w:val="007A5454"/>
    <w:rsid w:val="007A6C1D"/>
    <w:rsid w:val="007B5251"/>
    <w:rsid w:val="007B56A0"/>
    <w:rsid w:val="007B5F3F"/>
    <w:rsid w:val="007B6EC2"/>
    <w:rsid w:val="007B7C08"/>
    <w:rsid w:val="007C02AA"/>
    <w:rsid w:val="007C18B8"/>
    <w:rsid w:val="007C41F5"/>
    <w:rsid w:val="007C6505"/>
    <w:rsid w:val="007C6E1C"/>
    <w:rsid w:val="007D056D"/>
    <w:rsid w:val="007D23CE"/>
    <w:rsid w:val="007D2903"/>
    <w:rsid w:val="007D72BA"/>
    <w:rsid w:val="007E0152"/>
    <w:rsid w:val="007E3710"/>
    <w:rsid w:val="007E53E3"/>
    <w:rsid w:val="007E6169"/>
    <w:rsid w:val="007F05A8"/>
    <w:rsid w:val="007F4982"/>
    <w:rsid w:val="007F4B8F"/>
    <w:rsid w:val="007F7200"/>
    <w:rsid w:val="008004B2"/>
    <w:rsid w:val="00803799"/>
    <w:rsid w:val="00804E30"/>
    <w:rsid w:val="00807B72"/>
    <w:rsid w:val="008100F7"/>
    <w:rsid w:val="00810136"/>
    <w:rsid w:val="00812066"/>
    <w:rsid w:val="00812B60"/>
    <w:rsid w:val="00814A43"/>
    <w:rsid w:val="00815A2E"/>
    <w:rsid w:val="008168BA"/>
    <w:rsid w:val="008169A5"/>
    <w:rsid w:val="00820033"/>
    <w:rsid w:val="00821C10"/>
    <w:rsid w:val="008239BD"/>
    <w:rsid w:val="008242A4"/>
    <w:rsid w:val="0082563B"/>
    <w:rsid w:val="008267AE"/>
    <w:rsid w:val="0083064B"/>
    <w:rsid w:val="00831EFA"/>
    <w:rsid w:val="00833F4F"/>
    <w:rsid w:val="00836AB0"/>
    <w:rsid w:val="00836F76"/>
    <w:rsid w:val="008406A3"/>
    <w:rsid w:val="00842DAF"/>
    <w:rsid w:val="0084440A"/>
    <w:rsid w:val="00846B2C"/>
    <w:rsid w:val="00852586"/>
    <w:rsid w:val="00852F2F"/>
    <w:rsid w:val="0085732D"/>
    <w:rsid w:val="00857BFD"/>
    <w:rsid w:val="00860AF0"/>
    <w:rsid w:val="008612A6"/>
    <w:rsid w:val="00862C66"/>
    <w:rsid w:val="00863A87"/>
    <w:rsid w:val="008649C0"/>
    <w:rsid w:val="0087031E"/>
    <w:rsid w:val="00872770"/>
    <w:rsid w:val="00872AF4"/>
    <w:rsid w:val="008751A5"/>
    <w:rsid w:val="00880061"/>
    <w:rsid w:val="008803B9"/>
    <w:rsid w:val="0088621F"/>
    <w:rsid w:val="00892F0C"/>
    <w:rsid w:val="00893722"/>
    <w:rsid w:val="00897B64"/>
    <w:rsid w:val="00897F21"/>
    <w:rsid w:val="008A18AB"/>
    <w:rsid w:val="008A48D4"/>
    <w:rsid w:val="008A70DB"/>
    <w:rsid w:val="008B20D8"/>
    <w:rsid w:val="008B2D90"/>
    <w:rsid w:val="008B34A8"/>
    <w:rsid w:val="008B70F7"/>
    <w:rsid w:val="008C54BF"/>
    <w:rsid w:val="008C71A5"/>
    <w:rsid w:val="008D1A9F"/>
    <w:rsid w:val="008D4007"/>
    <w:rsid w:val="008D4566"/>
    <w:rsid w:val="008D58C0"/>
    <w:rsid w:val="008D686C"/>
    <w:rsid w:val="008D79FB"/>
    <w:rsid w:val="008E455A"/>
    <w:rsid w:val="008E45DB"/>
    <w:rsid w:val="008E4E29"/>
    <w:rsid w:val="008E52FF"/>
    <w:rsid w:val="008E7DA0"/>
    <w:rsid w:val="008F2862"/>
    <w:rsid w:val="008F30F6"/>
    <w:rsid w:val="008F3C70"/>
    <w:rsid w:val="008F4306"/>
    <w:rsid w:val="008F4B21"/>
    <w:rsid w:val="008F6B45"/>
    <w:rsid w:val="00902388"/>
    <w:rsid w:val="00902469"/>
    <w:rsid w:val="00902506"/>
    <w:rsid w:val="009035A5"/>
    <w:rsid w:val="009043E6"/>
    <w:rsid w:val="009046D7"/>
    <w:rsid w:val="00913366"/>
    <w:rsid w:val="0091537C"/>
    <w:rsid w:val="00923E34"/>
    <w:rsid w:val="00925679"/>
    <w:rsid w:val="0092766B"/>
    <w:rsid w:val="009305DE"/>
    <w:rsid w:val="00931BB1"/>
    <w:rsid w:val="00932D50"/>
    <w:rsid w:val="00933218"/>
    <w:rsid w:val="00935639"/>
    <w:rsid w:val="00936932"/>
    <w:rsid w:val="00937C05"/>
    <w:rsid w:val="009409CD"/>
    <w:rsid w:val="00940A65"/>
    <w:rsid w:val="00941446"/>
    <w:rsid w:val="00941828"/>
    <w:rsid w:val="00941CD4"/>
    <w:rsid w:val="00950CB6"/>
    <w:rsid w:val="00954051"/>
    <w:rsid w:val="00955732"/>
    <w:rsid w:val="0096137C"/>
    <w:rsid w:val="00961490"/>
    <w:rsid w:val="009668A2"/>
    <w:rsid w:val="0097162C"/>
    <w:rsid w:val="00972DEF"/>
    <w:rsid w:val="009761C2"/>
    <w:rsid w:val="0098027C"/>
    <w:rsid w:val="0098320E"/>
    <w:rsid w:val="00991255"/>
    <w:rsid w:val="009A1853"/>
    <w:rsid w:val="009A2021"/>
    <w:rsid w:val="009A221A"/>
    <w:rsid w:val="009A269B"/>
    <w:rsid w:val="009A29EF"/>
    <w:rsid w:val="009A2A00"/>
    <w:rsid w:val="009A4A35"/>
    <w:rsid w:val="009A7B7F"/>
    <w:rsid w:val="009B1232"/>
    <w:rsid w:val="009B2EB6"/>
    <w:rsid w:val="009B5A89"/>
    <w:rsid w:val="009B5B0D"/>
    <w:rsid w:val="009B7B03"/>
    <w:rsid w:val="009C220E"/>
    <w:rsid w:val="009C2ED0"/>
    <w:rsid w:val="009C3B43"/>
    <w:rsid w:val="009C418A"/>
    <w:rsid w:val="009C563C"/>
    <w:rsid w:val="009C615B"/>
    <w:rsid w:val="009C7CF7"/>
    <w:rsid w:val="009D0522"/>
    <w:rsid w:val="009D05F4"/>
    <w:rsid w:val="009D3B4F"/>
    <w:rsid w:val="009D3D81"/>
    <w:rsid w:val="009D4112"/>
    <w:rsid w:val="009D67C1"/>
    <w:rsid w:val="009D6A0C"/>
    <w:rsid w:val="009D7DF1"/>
    <w:rsid w:val="009E2FD2"/>
    <w:rsid w:val="009E360D"/>
    <w:rsid w:val="009E5113"/>
    <w:rsid w:val="009E5EBC"/>
    <w:rsid w:val="009E7B52"/>
    <w:rsid w:val="009F0EF2"/>
    <w:rsid w:val="009F3BB0"/>
    <w:rsid w:val="00A0138E"/>
    <w:rsid w:val="00A0323F"/>
    <w:rsid w:val="00A131A8"/>
    <w:rsid w:val="00A17176"/>
    <w:rsid w:val="00A1764B"/>
    <w:rsid w:val="00A20675"/>
    <w:rsid w:val="00A2110F"/>
    <w:rsid w:val="00A220A6"/>
    <w:rsid w:val="00A2285F"/>
    <w:rsid w:val="00A22DEC"/>
    <w:rsid w:val="00A22ED3"/>
    <w:rsid w:val="00A23308"/>
    <w:rsid w:val="00A24009"/>
    <w:rsid w:val="00A259A4"/>
    <w:rsid w:val="00A27F83"/>
    <w:rsid w:val="00A30384"/>
    <w:rsid w:val="00A31648"/>
    <w:rsid w:val="00A3249F"/>
    <w:rsid w:val="00A33770"/>
    <w:rsid w:val="00A34D09"/>
    <w:rsid w:val="00A366D8"/>
    <w:rsid w:val="00A36BF8"/>
    <w:rsid w:val="00A37872"/>
    <w:rsid w:val="00A37A20"/>
    <w:rsid w:val="00A44E01"/>
    <w:rsid w:val="00A46CF8"/>
    <w:rsid w:val="00A47058"/>
    <w:rsid w:val="00A536A6"/>
    <w:rsid w:val="00A565FE"/>
    <w:rsid w:val="00A567B4"/>
    <w:rsid w:val="00A576CF"/>
    <w:rsid w:val="00A57809"/>
    <w:rsid w:val="00A6014B"/>
    <w:rsid w:val="00A60E2C"/>
    <w:rsid w:val="00A61BA8"/>
    <w:rsid w:val="00A62C26"/>
    <w:rsid w:val="00A635BB"/>
    <w:rsid w:val="00A638D0"/>
    <w:rsid w:val="00A64A05"/>
    <w:rsid w:val="00A65573"/>
    <w:rsid w:val="00A67415"/>
    <w:rsid w:val="00A72682"/>
    <w:rsid w:val="00A735A9"/>
    <w:rsid w:val="00A7390F"/>
    <w:rsid w:val="00A73C1A"/>
    <w:rsid w:val="00A7545A"/>
    <w:rsid w:val="00A761B9"/>
    <w:rsid w:val="00A77D35"/>
    <w:rsid w:val="00A82FAC"/>
    <w:rsid w:val="00A83257"/>
    <w:rsid w:val="00A85540"/>
    <w:rsid w:val="00A863BF"/>
    <w:rsid w:val="00A87AC9"/>
    <w:rsid w:val="00A92FAD"/>
    <w:rsid w:val="00A937F6"/>
    <w:rsid w:val="00A938E6"/>
    <w:rsid w:val="00A93DEF"/>
    <w:rsid w:val="00A943F9"/>
    <w:rsid w:val="00A97B53"/>
    <w:rsid w:val="00A97B91"/>
    <w:rsid w:val="00A97F65"/>
    <w:rsid w:val="00AA1FB2"/>
    <w:rsid w:val="00AA32AA"/>
    <w:rsid w:val="00AA58C9"/>
    <w:rsid w:val="00AA5A22"/>
    <w:rsid w:val="00AB0303"/>
    <w:rsid w:val="00AB0A81"/>
    <w:rsid w:val="00AB0DFF"/>
    <w:rsid w:val="00AB303E"/>
    <w:rsid w:val="00AB3D1E"/>
    <w:rsid w:val="00AB5426"/>
    <w:rsid w:val="00AC0E06"/>
    <w:rsid w:val="00AC311F"/>
    <w:rsid w:val="00AC5286"/>
    <w:rsid w:val="00AC5F2A"/>
    <w:rsid w:val="00AC6049"/>
    <w:rsid w:val="00AC7B5A"/>
    <w:rsid w:val="00AD03B9"/>
    <w:rsid w:val="00AD26CB"/>
    <w:rsid w:val="00AD2D09"/>
    <w:rsid w:val="00AD5BD3"/>
    <w:rsid w:val="00AE208A"/>
    <w:rsid w:val="00AE2892"/>
    <w:rsid w:val="00AE44CE"/>
    <w:rsid w:val="00AE4B4C"/>
    <w:rsid w:val="00AE5D4D"/>
    <w:rsid w:val="00AE6412"/>
    <w:rsid w:val="00AE7290"/>
    <w:rsid w:val="00AE7484"/>
    <w:rsid w:val="00AE7944"/>
    <w:rsid w:val="00AF3E74"/>
    <w:rsid w:val="00AF59F2"/>
    <w:rsid w:val="00B019EB"/>
    <w:rsid w:val="00B02CC8"/>
    <w:rsid w:val="00B04FF3"/>
    <w:rsid w:val="00B053DF"/>
    <w:rsid w:val="00B06F9C"/>
    <w:rsid w:val="00B078B0"/>
    <w:rsid w:val="00B10136"/>
    <w:rsid w:val="00B114A5"/>
    <w:rsid w:val="00B17F8A"/>
    <w:rsid w:val="00B21CFD"/>
    <w:rsid w:val="00B24488"/>
    <w:rsid w:val="00B24624"/>
    <w:rsid w:val="00B25AB7"/>
    <w:rsid w:val="00B2691A"/>
    <w:rsid w:val="00B3053D"/>
    <w:rsid w:val="00B3508D"/>
    <w:rsid w:val="00B353BC"/>
    <w:rsid w:val="00B37237"/>
    <w:rsid w:val="00B375D1"/>
    <w:rsid w:val="00B45292"/>
    <w:rsid w:val="00B47870"/>
    <w:rsid w:val="00B5797A"/>
    <w:rsid w:val="00B60421"/>
    <w:rsid w:val="00B616D5"/>
    <w:rsid w:val="00B6180F"/>
    <w:rsid w:val="00B62B17"/>
    <w:rsid w:val="00B642AC"/>
    <w:rsid w:val="00B642EC"/>
    <w:rsid w:val="00B654F9"/>
    <w:rsid w:val="00B65577"/>
    <w:rsid w:val="00B65BC8"/>
    <w:rsid w:val="00B66CF3"/>
    <w:rsid w:val="00B67103"/>
    <w:rsid w:val="00B70CD0"/>
    <w:rsid w:val="00B716E4"/>
    <w:rsid w:val="00B85D9F"/>
    <w:rsid w:val="00B86DCD"/>
    <w:rsid w:val="00B874BA"/>
    <w:rsid w:val="00B87E73"/>
    <w:rsid w:val="00B9250A"/>
    <w:rsid w:val="00B92B95"/>
    <w:rsid w:val="00B96670"/>
    <w:rsid w:val="00B97B1D"/>
    <w:rsid w:val="00BA030F"/>
    <w:rsid w:val="00BA1392"/>
    <w:rsid w:val="00BA1845"/>
    <w:rsid w:val="00BA7AC5"/>
    <w:rsid w:val="00BB14CA"/>
    <w:rsid w:val="00BB3E0B"/>
    <w:rsid w:val="00BB3E24"/>
    <w:rsid w:val="00BB488A"/>
    <w:rsid w:val="00BB77D2"/>
    <w:rsid w:val="00BC0429"/>
    <w:rsid w:val="00BC168F"/>
    <w:rsid w:val="00BC56B8"/>
    <w:rsid w:val="00BC7621"/>
    <w:rsid w:val="00BC7AB9"/>
    <w:rsid w:val="00BD1624"/>
    <w:rsid w:val="00BD1ED7"/>
    <w:rsid w:val="00BD210C"/>
    <w:rsid w:val="00BD31FD"/>
    <w:rsid w:val="00BD6C07"/>
    <w:rsid w:val="00BE006A"/>
    <w:rsid w:val="00BE1E4D"/>
    <w:rsid w:val="00BE288D"/>
    <w:rsid w:val="00BE7359"/>
    <w:rsid w:val="00BE7503"/>
    <w:rsid w:val="00BE7CEA"/>
    <w:rsid w:val="00BE7F96"/>
    <w:rsid w:val="00BF2DC0"/>
    <w:rsid w:val="00BF694B"/>
    <w:rsid w:val="00C02996"/>
    <w:rsid w:val="00C03182"/>
    <w:rsid w:val="00C037EE"/>
    <w:rsid w:val="00C0628A"/>
    <w:rsid w:val="00C070E7"/>
    <w:rsid w:val="00C123DA"/>
    <w:rsid w:val="00C12EC4"/>
    <w:rsid w:val="00C1370F"/>
    <w:rsid w:val="00C13FAD"/>
    <w:rsid w:val="00C171EC"/>
    <w:rsid w:val="00C25A5C"/>
    <w:rsid w:val="00C262E3"/>
    <w:rsid w:val="00C277CE"/>
    <w:rsid w:val="00C30925"/>
    <w:rsid w:val="00C31A07"/>
    <w:rsid w:val="00C3263A"/>
    <w:rsid w:val="00C33F51"/>
    <w:rsid w:val="00C37C7D"/>
    <w:rsid w:val="00C4009A"/>
    <w:rsid w:val="00C407F6"/>
    <w:rsid w:val="00C43B05"/>
    <w:rsid w:val="00C44DAE"/>
    <w:rsid w:val="00C45953"/>
    <w:rsid w:val="00C45FC5"/>
    <w:rsid w:val="00C50AB8"/>
    <w:rsid w:val="00C518C9"/>
    <w:rsid w:val="00C520FF"/>
    <w:rsid w:val="00C578DA"/>
    <w:rsid w:val="00C61816"/>
    <w:rsid w:val="00C634C1"/>
    <w:rsid w:val="00C66C97"/>
    <w:rsid w:val="00C70CFD"/>
    <w:rsid w:val="00C71952"/>
    <w:rsid w:val="00C72D3E"/>
    <w:rsid w:val="00C73BE1"/>
    <w:rsid w:val="00C73D81"/>
    <w:rsid w:val="00C7404B"/>
    <w:rsid w:val="00C81465"/>
    <w:rsid w:val="00C86CB0"/>
    <w:rsid w:val="00C87E00"/>
    <w:rsid w:val="00C90D01"/>
    <w:rsid w:val="00C90D2F"/>
    <w:rsid w:val="00C94431"/>
    <w:rsid w:val="00C971E5"/>
    <w:rsid w:val="00C973C8"/>
    <w:rsid w:val="00CA09CD"/>
    <w:rsid w:val="00CA49D7"/>
    <w:rsid w:val="00CA7669"/>
    <w:rsid w:val="00CA7A0C"/>
    <w:rsid w:val="00CB3AA2"/>
    <w:rsid w:val="00CB70DE"/>
    <w:rsid w:val="00CC18A1"/>
    <w:rsid w:val="00CC2056"/>
    <w:rsid w:val="00CC24A4"/>
    <w:rsid w:val="00CC26DB"/>
    <w:rsid w:val="00CC5C6B"/>
    <w:rsid w:val="00CD349E"/>
    <w:rsid w:val="00CD41DB"/>
    <w:rsid w:val="00CD4750"/>
    <w:rsid w:val="00CE14BD"/>
    <w:rsid w:val="00CE19C2"/>
    <w:rsid w:val="00CE291A"/>
    <w:rsid w:val="00CE3A23"/>
    <w:rsid w:val="00CE4304"/>
    <w:rsid w:val="00CE5148"/>
    <w:rsid w:val="00CF3249"/>
    <w:rsid w:val="00CF5BFE"/>
    <w:rsid w:val="00D01856"/>
    <w:rsid w:val="00D01919"/>
    <w:rsid w:val="00D02B3C"/>
    <w:rsid w:val="00D06152"/>
    <w:rsid w:val="00D07D5A"/>
    <w:rsid w:val="00D10801"/>
    <w:rsid w:val="00D149AC"/>
    <w:rsid w:val="00D14DA9"/>
    <w:rsid w:val="00D16396"/>
    <w:rsid w:val="00D219A5"/>
    <w:rsid w:val="00D23E72"/>
    <w:rsid w:val="00D24226"/>
    <w:rsid w:val="00D24616"/>
    <w:rsid w:val="00D24EE3"/>
    <w:rsid w:val="00D256A8"/>
    <w:rsid w:val="00D26162"/>
    <w:rsid w:val="00D26411"/>
    <w:rsid w:val="00D27AA2"/>
    <w:rsid w:val="00D302CF"/>
    <w:rsid w:val="00D30DB9"/>
    <w:rsid w:val="00D320DC"/>
    <w:rsid w:val="00D325BC"/>
    <w:rsid w:val="00D330D0"/>
    <w:rsid w:val="00D412EA"/>
    <w:rsid w:val="00D42556"/>
    <w:rsid w:val="00D52180"/>
    <w:rsid w:val="00D5608B"/>
    <w:rsid w:val="00D638F5"/>
    <w:rsid w:val="00D6402B"/>
    <w:rsid w:val="00D73FFF"/>
    <w:rsid w:val="00D755DB"/>
    <w:rsid w:val="00D75C16"/>
    <w:rsid w:val="00D80A5B"/>
    <w:rsid w:val="00D8135E"/>
    <w:rsid w:val="00D82A9B"/>
    <w:rsid w:val="00D868CD"/>
    <w:rsid w:val="00D86FBF"/>
    <w:rsid w:val="00D913F5"/>
    <w:rsid w:val="00DA1BA1"/>
    <w:rsid w:val="00DA46A9"/>
    <w:rsid w:val="00DB0334"/>
    <w:rsid w:val="00DB314A"/>
    <w:rsid w:val="00DB3521"/>
    <w:rsid w:val="00DB3CA4"/>
    <w:rsid w:val="00DB7E47"/>
    <w:rsid w:val="00DC1295"/>
    <w:rsid w:val="00DC1446"/>
    <w:rsid w:val="00DC27D6"/>
    <w:rsid w:val="00DC6EA5"/>
    <w:rsid w:val="00DC7877"/>
    <w:rsid w:val="00DC7DCD"/>
    <w:rsid w:val="00DD1739"/>
    <w:rsid w:val="00DD2165"/>
    <w:rsid w:val="00DD2E49"/>
    <w:rsid w:val="00DD3786"/>
    <w:rsid w:val="00DE099A"/>
    <w:rsid w:val="00DE1D76"/>
    <w:rsid w:val="00DE36B1"/>
    <w:rsid w:val="00DE3C48"/>
    <w:rsid w:val="00DE52C2"/>
    <w:rsid w:val="00DE6503"/>
    <w:rsid w:val="00DE69CA"/>
    <w:rsid w:val="00DE7A9A"/>
    <w:rsid w:val="00DF334E"/>
    <w:rsid w:val="00DF77D6"/>
    <w:rsid w:val="00E00807"/>
    <w:rsid w:val="00E0103B"/>
    <w:rsid w:val="00E012A8"/>
    <w:rsid w:val="00E03821"/>
    <w:rsid w:val="00E0688A"/>
    <w:rsid w:val="00E0741B"/>
    <w:rsid w:val="00E112AC"/>
    <w:rsid w:val="00E1274F"/>
    <w:rsid w:val="00E12C8F"/>
    <w:rsid w:val="00E13F04"/>
    <w:rsid w:val="00E14B7D"/>
    <w:rsid w:val="00E210F4"/>
    <w:rsid w:val="00E2143E"/>
    <w:rsid w:val="00E2183A"/>
    <w:rsid w:val="00E219BD"/>
    <w:rsid w:val="00E24AC9"/>
    <w:rsid w:val="00E33836"/>
    <w:rsid w:val="00E33D47"/>
    <w:rsid w:val="00E418F6"/>
    <w:rsid w:val="00E452C0"/>
    <w:rsid w:val="00E4577C"/>
    <w:rsid w:val="00E464CC"/>
    <w:rsid w:val="00E4681C"/>
    <w:rsid w:val="00E46B7A"/>
    <w:rsid w:val="00E46C2B"/>
    <w:rsid w:val="00E506F3"/>
    <w:rsid w:val="00E55A3A"/>
    <w:rsid w:val="00E561FD"/>
    <w:rsid w:val="00E56A7B"/>
    <w:rsid w:val="00E574F6"/>
    <w:rsid w:val="00E610F3"/>
    <w:rsid w:val="00E63204"/>
    <w:rsid w:val="00E63523"/>
    <w:rsid w:val="00E63ED0"/>
    <w:rsid w:val="00E643AB"/>
    <w:rsid w:val="00E64973"/>
    <w:rsid w:val="00E677EE"/>
    <w:rsid w:val="00E709EC"/>
    <w:rsid w:val="00E72DA2"/>
    <w:rsid w:val="00E74186"/>
    <w:rsid w:val="00E74B5B"/>
    <w:rsid w:val="00E80F70"/>
    <w:rsid w:val="00E81325"/>
    <w:rsid w:val="00E81F85"/>
    <w:rsid w:val="00E921D7"/>
    <w:rsid w:val="00E944B9"/>
    <w:rsid w:val="00E95E82"/>
    <w:rsid w:val="00E96920"/>
    <w:rsid w:val="00E96A92"/>
    <w:rsid w:val="00E97403"/>
    <w:rsid w:val="00E97BDE"/>
    <w:rsid w:val="00EA0152"/>
    <w:rsid w:val="00EA1FE9"/>
    <w:rsid w:val="00EA2DB8"/>
    <w:rsid w:val="00EA5697"/>
    <w:rsid w:val="00EB17E6"/>
    <w:rsid w:val="00EB5FD4"/>
    <w:rsid w:val="00EC1BFB"/>
    <w:rsid w:val="00EC6FB4"/>
    <w:rsid w:val="00EC72F0"/>
    <w:rsid w:val="00ED230F"/>
    <w:rsid w:val="00ED5CAD"/>
    <w:rsid w:val="00EE3952"/>
    <w:rsid w:val="00EE40BC"/>
    <w:rsid w:val="00EE5C38"/>
    <w:rsid w:val="00EE5C3F"/>
    <w:rsid w:val="00EE62E5"/>
    <w:rsid w:val="00EF05A9"/>
    <w:rsid w:val="00EF26D9"/>
    <w:rsid w:val="00EF322E"/>
    <w:rsid w:val="00F00D13"/>
    <w:rsid w:val="00F048FB"/>
    <w:rsid w:val="00F05A6E"/>
    <w:rsid w:val="00F06C2A"/>
    <w:rsid w:val="00F07C87"/>
    <w:rsid w:val="00F116B6"/>
    <w:rsid w:val="00F126FA"/>
    <w:rsid w:val="00F17612"/>
    <w:rsid w:val="00F208E9"/>
    <w:rsid w:val="00F23EB1"/>
    <w:rsid w:val="00F249DF"/>
    <w:rsid w:val="00F259B8"/>
    <w:rsid w:val="00F27BC6"/>
    <w:rsid w:val="00F30776"/>
    <w:rsid w:val="00F314E2"/>
    <w:rsid w:val="00F31D58"/>
    <w:rsid w:val="00F331B6"/>
    <w:rsid w:val="00F35DDB"/>
    <w:rsid w:val="00F40B23"/>
    <w:rsid w:val="00F40CB3"/>
    <w:rsid w:val="00F40F2A"/>
    <w:rsid w:val="00F426D1"/>
    <w:rsid w:val="00F45E74"/>
    <w:rsid w:val="00F501CE"/>
    <w:rsid w:val="00F50A1B"/>
    <w:rsid w:val="00F532E2"/>
    <w:rsid w:val="00F54674"/>
    <w:rsid w:val="00F54D12"/>
    <w:rsid w:val="00F553EE"/>
    <w:rsid w:val="00F565F5"/>
    <w:rsid w:val="00F56BD7"/>
    <w:rsid w:val="00F600EE"/>
    <w:rsid w:val="00F61043"/>
    <w:rsid w:val="00F612B1"/>
    <w:rsid w:val="00F6229F"/>
    <w:rsid w:val="00F65474"/>
    <w:rsid w:val="00F672CE"/>
    <w:rsid w:val="00F72A8D"/>
    <w:rsid w:val="00F73211"/>
    <w:rsid w:val="00F73CAC"/>
    <w:rsid w:val="00F80789"/>
    <w:rsid w:val="00F821B4"/>
    <w:rsid w:val="00F83095"/>
    <w:rsid w:val="00F833EF"/>
    <w:rsid w:val="00F83D57"/>
    <w:rsid w:val="00F85903"/>
    <w:rsid w:val="00F85DF1"/>
    <w:rsid w:val="00F90FC9"/>
    <w:rsid w:val="00F93A03"/>
    <w:rsid w:val="00F9458A"/>
    <w:rsid w:val="00F96558"/>
    <w:rsid w:val="00FA478F"/>
    <w:rsid w:val="00FA5233"/>
    <w:rsid w:val="00FB0005"/>
    <w:rsid w:val="00FB06F6"/>
    <w:rsid w:val="00FB430A"/>
    <w:rsid w:val="00FB7804"/>
    <w:rsid w:val="00FD2D03"/>
    <w:rsid w:val="00FD47A4"/>
    <w:rsid w:val="00FD4AAB"/>
    <w:rsid w:val="00FD5344"/>
    <w:rsid w:val="00FD5B92"/>
    <w:rsid w:val="00FD6FE4"/>
    <w:rsid w:val="00FD7B79"/>
    <w:rsid w:val="00FF349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0C9A7F-93D7-4BD1-B52E-D4A40C0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F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2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2F0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2F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72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C72F0"/>
    <w:rPr>
      <w:rFonts w:ascii="Cambria" w:eastAsia="Times New Roman" w:hAnsi="Cambria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C72F0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C72F0"/>
    <w:rPr>
      <w:rFonts w:eastAsia="Times New Roman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E7"/>
  </w:style>
  <w:style w:type="paragraph" w:styleId="Stopka">
    <w:name w:val="footer"/>
    <w:basedOn w:val="Normalny"/>
    <w:link w:val="StopkaZnak"/>
    <w:uiPriority w:val="99"/>
    <w:unhideWhenUsed/>
    <w:rsid w:val="00C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E7"/>
  </w:style>
  <w:style w:type="paragraph" w:styleId="Tekstdymka">
    <w:name w:val="Balloon Text"/>
    <w:basedOn w:val="Normalny"/>
    <w:link w:val="TekstdymkaZnak"/>
    <w:unhideWhenUsed/>
    <w:rsid w:val="00C0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0E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821B4"/>
    <w:pPr>
      <w:jc w:val="center"/>
    </w:pPr>
    <w:rPr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1B4"/>
    <w:rPr>
      <w:rFonts w:ascii="Times New Roman" w:eastAsia="Times New Roman" w:hAnsi="Times New Roman"/>
      <w:b/>
      <w:bCs/>
      <w:i/>
      <w:iCs/>
      <w:sz w:val="56"/>
      <w:szCs w:val="56"/>
    </w:rPr>
  </w:style>
  <w:style w:type="character" w:customStyle="1" w:styleId="Heading6Char">
    <w:name w:val="Heading 6 Char"/>
    <w:basedOn w:val="Domylnaczcionkaakapitu"/>
    <w:uiPriority w:val="9"/>
    <w:semiHidden/>
    <w:rsid w:val="00EC72F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C72F0"/>
    <w:pPr>
      <w:spacing w:line="360" w:lineRule="auto"/>
      <w:jc w:val="center"/>
    </w:pPr>
    <w:rPr>
      <w:i/>
      <w:iCs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2F0"/>
    <w:rPr>
      <w:rFonts w:ascii="Times New Roman" w:eastAsia="Times New Roman" w:hAnsi="Times New Roman"/>
      <w:i/>
      <w:iCs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EC7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C7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72F0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EC72F0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rsid w:val="00EC72F0"/>
    <w:rPr>
      <w:color w:val="0000FF"/>
      <w:u w:val="single"/>
    </w:rPr>
  </w:style>
  <w:style w:type="paragraph" w:styleId="NormalnyWeb">
    <w:name w:val="Normal (Web)"/>
    <w:basedOn w:val="Normalny"/>
    <w:uiPriority w:val="99"/>
    <w:rsid w:val="00EC72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EC72F0"/>
  </w:style>
  <w:style w:type="paragraph" w:customStyle="1" w:styleId="ust">
    <w:name w:val="ust"/>
    <w:uiPriority w:val="99"/>
    <w:rsid w:val="00EC72F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72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72F0"/>
    <w:rPr>
      <w:rFonts w:ascii="Times New Roman" w:eastAsia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rsid w:val="00EC72F0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C72F0"/>
    <w:pPr>
      <w:ind w:left="708"/>
    </w:pPr>
  </w:style>
  <w:style w:type="paragraph" w:customStyle="1" w:styleId="pkt1">
    <w:name w:val="pkt1"/>
    <w:basedOn w:val="pkt"/>
    <w:uiPriority w:val="99"/>
    <w:rsid w:val="00EC72F0"/>
    <w:pPr>
      <w:ind w:left="850" w:hanging="425"/>
    </w:pPr>
  </w:style>
  <w:style w:type="paragraph" w:customStyle="1" w:styleId="Zwykytekst2">
    <w:name w:val="Zwykły tekst2"/>
    <w:basedOn w:val="Normalny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dane1">
    <w:name w:val="dane1"/>
    <w:basedOn w:val="Domylnaczcionkaakapitu"/>
    <w:uiPriority w:val="99"/>
    <w:rsid w:val="00EC72F0"/>
    <w:rPr>
      <w:color w:val="auto"/>
    </w:rPr>
  </w:style>
  <w:style w:type="paragraph" w:customStyle="1" w:styleId="Default">
    <w:name w:val="Default"/>
    <w:rsid w:val="00EC72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C7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2F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EC72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72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EC72F0"/>
    <w:rPr>
      <w:vertAlign w:val="superscript"/>
    </w:rPr>
  </w:style>
  <w:style w:type="paragraph" w:customStyle="1" w:styleId="Zwykytekst3">
    <w:name w:val="Zwykły tekst3"/>
    <w:basedOn w:val="Normalny"/>
    <w:rsid w:val="00EC72F0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EC72F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C72F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2F0"/>
    <w:rPr>
      <w:rFonts w:ascii="Courier New" w:eastAsia="Times New Roman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EC72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2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7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72F0"/>
    <w:rPr>
      <w:rFonts w:ascii="Times New Roman" w:eastAsia="Times New Roman" w:hAnsi="Times New Roman"/>
      <w:b/>
      <w:bCs/>
    </w:rPr>
  </w:style>
  <w:style w:type="character" w:customStyle="1" w:styleId="text1">
    <w:name w:val="text1"/>
    <w:basedOn w:val="Domylnaczcionkaakapitu"/>
    <w:rsid w:val="00EC72F0"/>
    <w:rPr>
      <w:rFonts w:ascii="Verdana" w:hAnsi="Verdana" w:hint="default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E0C3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60D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C134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C1344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6C1344"/>
    <w:pPr>
      <w:ind w:left="566" w:hanging="283"/>
      <w:jc w:val="both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2388"/>
    <w:rPr>
      <w:color w:val="800080"/>
      <w:u w:val="single"/>
    </w:rPr>
  </w:style>
  <w:style w:type="numbering" w:customStyle="1" w:styleId="Styl1">
    <w:name w:val="Styl1"/>
    <w:uiPriority w:val="99"/>
    <w:rsid w:val="00355C9B"/>
    <w:pPr>
      <w:numPr>
        <w:numId w:val="12"/>
      </w:numPr>
    </w:pPr>
  </w:style>
  <w:style w:type="table" w:styleId="Tabela-Siatka">
    <w:name w:val="Table Grid"/>
    <w:basedOn w:val="Standardowy"/>
    <w:uiPriority w:val="99"/>
    <w:rsid w:val="005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yranek\Dane%20aplikacji\Microsoft\Szablony\Logo%20Gur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24DB-3670-4A3A-B09C-006DF9B0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Gurcz</Template>
  <TotalTime>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Weronika Jarzębowska</cp:lastModifiedBy>
  <cp:revision>3</cp:revision>
  <cp:lastPrinted>2015-06-09T07:10:00Z</cp:lastPrinted>
  <dcterms:created xsi:type="dcterms:W3CDTF">2021-05-28T10:23:00Z</dcterms:created>
  <dcterms:modified xsi:type="dcterms:W3CDTF">2021-08-25T13:01:00Z</dcterms:modified>
</cp:coreProperties>
</file>