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82" w:rsidRPr="00B92A38" w:rsidRDefault="00E95E82" w:rsidP="008D4566">
      <w:pPr>
        <w:tabs>
          <w:tab w:val="left" w:pos="6804"/>
        </w:tabs>
        <w:rPr>
          <w:rFonts w:asciiTheme="minorHAnsi" w:hAnsiTheme="minorHAnsi"/>
        </w:rPr>
      </w:pPr>
    </w:p>
    <w:p w:rsidR="00555E5E" w:rsidRPr="00B92A38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B92A38">
        <w:rPr>
          <w:rFonts w:ascii="Calibri" w:hAnsi="Calibri"/>
          <w:sz w:val="20"/>
          <w:szCs w:val="20"/>
        </w:rPr>
        <w:t>Załącznik nr 2 do zapytania ofertowego nr IK.271</w:t>
      </w:r>
      <w:r w:rsidR="007C5330" w:rsidRPr="00B92A38">
        <w:rPr>
          <w:rFonts w:ascii="Calibri" w:hAnsi="Calibri"/>
          <w:sz w:val="20"/>
          <w:szCs w:val="20"/>
        </w:rPr>
        <w:t>.</w:t>
      </w:r>
      <w:r w:rsidR="00B92A38" w:rsidRPr="00B92A38">
        <w:rPr>
          <w:rFonts w:ascii="Calibri" w:hAnsi="Calibri"/>
          <w:sz w:val="20"/>
          <w:szCs w:val="20"/>
        </w:rPr>
        <w:t>14</w:t>
      </w:r>
      <w:r w:rsidR="009A221A" w:rsidRPr="00B92A38">
        <w:rPr>
          <w:rFonts w:ascii="Calibri" w:hAnsi="Calibri"/>
          <w:sz w:val="20"/>
          <w:szCs w:val="20"/>
        </w:rPr>
        <w:t>.</w:t>
      </w:r>
      <w:r w:rsidR="003D6544" w:rsidRPr="00B92A38">
        <w:rPr>
          <w:rFonts w:ascii="Calibri" w:hAnsi="Calibri"/>
          <w:sz w:val="20"/>
          <w:szCs w:val="20"/>
        </w:rPr>
        <w:t>2022</w:t>
      </w:r>
      <w:r w:rsidR="00CB70DE" w:rsidRPr="00B92A38">
        <w:rPr>
          <w:rFonts w:ascii="Calibri" w:hAnsi="Calibri"/>
          <w:sz w:val="20"/>
          <w:szCs w:val="20"/>
        </w:rPr>
        <w:t>.II</w:t>
      </w:r>
    </w:p>
    <w:p w:rsidR="00555E5E" w:rsidRPr="00B92A38" w:rsidRDefault="00555E5E" w:rsidP="00555E5E">
      <w:pPr>
        <w:spacing w:before="120"/>
        <w:contextualSpacing/>
        <w:jc w:val="both"/>
        <w:rPr>
          <w:rFonts w:ascii="Calibri" w:hAnsi="Calibri"/>
        </w:rPr>
      </w:pPr>
    </w:p>
    <w:p w:rsidR="00555E5E" w:rsidRPr="00B92A38" w:rsidRDefault="000A7E01" w:rsidP="00555E5E">
      <w:pPr>
        <w:tabs>
          <w:tab w:val="left" w:pos="6804"/>
        </w:tabs>
        <w:rPr>
          <w:rFonts w:ascii="Calibri" w:hAnsi="Calibri"/>
        </w:rPr>
      </w:pPr>
      <w:r w:rsidRPr="00B92A38">
        <w:rPr>
          <w:rFonts w:ascii="Calibri" w:hAnsi="Calibri"/>
        </w:rPr>
        <w:t>IK.271</w:t>
      </w:r>
      <w:r w:rsidR="007C5330" w:rsidRPr="00B92A38">
        <w:rPr>
          <w:rFonts w:ascii="Calibri" w:hAnsi="Calibri"/>
        </w:rPr>
        <w:t>.</w:t>
      </w:r>
      <w:r w:rsidR="00B92A38" w:rsidRPr="00B92A38">
        <w:rPr>
          <w:rFonts w:ascii="Calibri" w:hAnsi="Calibri"/>
        </w:rPr>
        <w:t>14</w:t>
      </w:r>
      <w:r w:rsidR="000B5910" w:rsidRPr="00B92A38">
        <w:rPr>
          <w:rFonts w:ascii="Calibri" w:hAnsi="Calibri"/>
        </w:rPr>
        <w:t>.202</w:t>
      </w:r>
      <w:r w:rsidR="003D6544" w:rsidRPr="00B92A38">
        <w:rPr>
          <w:rFonts w:ascii="Calibri" w:hAnsi="Calibri"/>
        </w:rPr>
        <w:t>2</w:t>
      </w:r>
      <w:r w:rsidR="00CB70DE" w:rsidRPr="00B92A38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  <w:bookmarkStart w:id="0" w:name="_GoBack"/>
      <w:bookmarkEnd w:id="0"/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CB70DE" w:rsidRDefault="00CB70DE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2E7A3A" w:rsidRPr="00C30925" w:rsidRDefault="002E7A3A" w:rsidP="00C30925">
      <w:pPr>
        <w:tabs>
          <w:tab w:val="left" w:pos="6804"/>
        </w:tabs>
        <w:ind w:left="6372" w:firstLine="142"/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A97B91" w:rsidRPr="00A97B91">
        <w:rPr>
          <w:rFonts w:asciiTheme="minorHAnsi" w:hAnsiTheme="minorHAnsi"/>
          <w:b/>
        </w:rPr>
        <w:t>opracowanie dokumentacji projektowej pn. „</w:t>
      </w:r>
      <w:r w:rsidR="000B5910" w:rsidRPr="008F3C70">
        <w:rPr>
          <w:rFonts w:asciiTheme="minorHAnsi" w:hAnsiTheme="minorHAnsi"/>
          <w:b/>
        </w:rPr>
        <w:t xml:space="preserve">Budowa oświetlenia </w:t>
      </w:r>
      <w:r w:rsidR="000B5910">
        <w:rPr>
          <w:rFonts w:asciiTheme="minorHAnsi" w:hAnsiTheme="minorHAnsi"/>
          <w:b/>
        </w:rPr>
        <w:t>typu LED</w:t>
      </w:r>
      <w:r w:rsidR="000B5910" w:rsidRPr="008F3C70">
        <w:rPr>
          <w:rFonts w:asciiTheme="minorHAnsi" w:hAnsiTheme="minorHAnsi"/>
          <w:b/>
        </w:rPr>
        <w:t xml:space="preserve"> </w:t>
      </w:r>
      <w:r w:rsidR="000B5910">
        <w:rPr>
          <w:rFonts w:asciiTheme="minorHAnsi" w:hAnsiTheme="minorHAnsi"/>
          <w:b/>
        </w:rPr>
        <w:t>na terenie gminy</w:t>
      </w:r>
      <w:r w:rsidR="000B5910" w:rsidRPr="008F3C70">
        <w:rPr>
          <w:rFonts w:asciiTheme="minorHAnsi" w:hAnsiTheme="minorHAnsi"/>
          <w:b/>
        </w:rPr>
        <w:t xml:space="preserve"> Kwidzyn</w:t>
      </w:r>
      <w:r w:rsidR="00A97B91" w:rsidRPr="00A97B91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0B5910">
        <w:trPr>
          <w:trHeight w:val="881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2E7A3A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C30925" w:rsidRPr="00C30925" w:rsidRDefault="00C3092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 w:rsidRPr="00C30925">
              <w:rPr>
                <w:rFonts w:asciiTheme="minorHAnsi" w:hAnsiTheme="minorHAnsi"/>
              </w:rPr>
              <w:t xml:space="preserve">Sołectwo </w:t>
            </w:r>
            <w:r w:rsidR="000B5910">
              <w:rPr>
                <w:rFonts w:asciiTheme="minorHAnsi" w:hAnsiTheme="minorHAnsi"/>
              </w:rPr>
              <w:t>Br</w:t>
            </w:r>
            <w:r w:rsidR="00657706">
              <w:rPr>
                <w:rFonts w:asciiTheme="minorHAnsi" w:hAnsiTheme="minorHAnsi"/>
              </w:rPr>
              <w:t>onno</w:t>
            </w:r>
          </w:p>
          <w:p w:rsidR="002E7A3A" w:rsidRPr="00F50C89" w:rsidRDefault="002E7A3A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0B5910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932" w:type="dxa"/>
            <w:vAlign w:val="center"/>
          </w:tcPr>
          <w:p w:rsidR="000B5910" w:rsidRDefault="000B5910" w:rsidP="00657706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r w:rsidR="00657706">
              <w:rPr>
                <w:rFonts w:asciiTheme="minorHAnsi" w:hAnsiTheme="minorHAnsi"/>
              </w:rPr>
              <w:t>Korzeniewo</w:t>
            </w:r>
            <w:r w:rsidR="004424F7">
              <w:rPr>
                <w:rFonts w:asciiTheme="minorHAnsi" w:hAnsiTheme="minorHAnsi"/>
              </w:rPr>
              <w:t xml:space="preserve"> ul. Stawowa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4424F7" w:rsidTr="00C30925">
        <w:trPr>
          <w:trHeight w:val="829"/>
        </w:trPr>
        <w:tc>
          <w:tcPr>
            <w:tcW w:w="562" w:type="dxa"/>
            <w:vAlign w:val="center"/>
          </w:tcPr>
          <w:p w:rsidR="004424F7" w:rsidRDefault="004424F7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932" w:type="dxa"/>
            <w:vAlign w:val="center"/>
          </w:tcPr>
          <w:p w:rsidR="004424F7" w:rsidRDefault="004424F7" w:rsidP="00657706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Korzeniewo ul. Wiślana</w:t>
            </w:r>
          </w:p>
        </w:tc>
        <w:tc>
          <w:tcPr>
            <w:tcW w:w="1843" w:type="dxa"/>
            <w:vAlign w:val="center"/>
          </w:tcPr>
          <w:p w:rsidR="004424F7" w:rsidRPr="00F50C89" w:rsidRDefault="004424F7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4424F7" w:rsidRPr="00F50C89" w:rsidRDefault="004424F7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0B5910" w:rsidTr="00C30925">
        <w:trPr>
          <w:trHeight w:val="829"/>
        </w:trPr>
        <w:tc>
          <w:tcPr>
            <w:tcW w:w="562" w:type="dxa"/>
            <w:vAlign w:val="center"/>
          </w:tcPr>
          <w:p w:rsidR="000B5910" w:rsidRDefault="004424F7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932" w:type="dxa"/>
            <w:vAlign w:val="center"/>
          </w:tcPr>
          <w:p w:rsidR="000B5910" w:rsidRDefault="000B5910" w:rsidP="00657706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proofErr w:type="spellStart"/>
            <w:r w:rsidR="00657706">
              <w:rPr>
                <w:rFonts w:asciiTheme="minorHAnsi" w:hAnsiTheme="minorHAnsi"/>
              </w:rPr>
              <w:t>Licze</w:t>
            </w:r>
            <w:proofErr w:type="spellEnd"/>
            <w:r w:rsidR="004424F7">
              <w:rPr>
                <w:rFonts w:asciiTheme="minorHAnsi" w:hAnsiTheme="minorHAnsi"/>
              </w:rPr>
              <w:t xml:space="preserve"> ul. Dębowa</w:t>
            </w:r>
          </w:p>
        </w:tc>
        <w:tc>
          <w:tcPr>
            <w:tcW w:w="1843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0B5910" w:rsidRPr="00F50C89" w:rsidRDefault="000B591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4424F7" w:rsidTr="00C30925">
        <w:trPr>
          <w:trHeight w:val="829"/>
        </w:trPr>
        <w:tc>
          <w:tcPr>
            <w:tcW w:w="562" w:type="dxa"/>
            <w:vAlign w:val="center"/>
          </w:tcPr>
          <w:p w:rsidR="004424F7" w:rsidRDefault="004424F7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932" w:type="dxa"/>
            <w:vAlign w:val="center"/>
          </w:tcPr>
          <w:p w:rsidR="004424F7" w:rsidRDefault="004424F7" w:rsidP="00657706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Sołectwo </w:t>
            </w:r>
            <w:proofErr w:type="spellStart"/>
            <w:r>
              <w:rPr>
                <w:rFonts w:asciiTheme="minorHAnsi" w:hAnsiTheme="minorHAnsi"/>
              </w:rPr>
              <w:t>Licze</w:t>
            </w:r>
            <w:proofErr w:type="spellEnd"/>
            <w:r>
              <w:rPr>
                <w:rFonts w:asciiTheme="minorHAnsi" w:hAnsiTheme="minorHAnsi"/>
              </w:rPr>
              <w:t xml:space="preserve"> ul. Spacerowa</w:t>
            </w:r>
          </w:p>
        </w:tc>
        <w:tc>
          <w:tcPr>
            <w:tcW w:w="1843" w:type="dxa"/>
            <w:vAlign w:val="center"/>
          </w:tcPr>
          <w:p w:rsidR="004424F7" w:rsidRPr="00F50C89" w:rsidRDefault="004424F7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4424F7" w:rsidRPr="00F50C89" w:rsidRDefault="004424F7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CB70DE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CB70DE" w:rsidRPr="00F50D02" w:rsidRDefault="00CB70DE" w:rsidP="00CB70DE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CB70DE" w:rsidRPr="00F50C89" w:rsidRDefault="00CB70DE" w:rsidP="00CB70DE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30E8C">
      <w:headerReference w:type="even" r:id="rId7"/>
      <w:footerReference w:type="default" r:id="rId8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4C" w:rsidRDefault="00AE4B4C" w:rsidP="00C070E7">
      <w:r>
        <w:separator/>
      </w:r>
    </w:p>
  </w:endnote>
  <w:endnote w:type="continuationSeparator" w:id="0">
    <w:p w:rsidR="00AE4B4C" w:rsidRDefault="00AE4B4C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4C" w:rsidRDefault="00AE4B4C" w:rsidP="00C070E7">
      <w:r>
        <w:separator/>
      </w:r>
    </w:p>
  </w:footnote>
  <w:footnote w:type="continuationSeparator" w:id="0">
    <w:p w:rsidR="00AE4B4C" w:rsidRDefault="00AE4B4C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97B78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4DD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D6544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747F"/>
    <w:rsid w:val="004424F7"/>
    <w:rsid w:val="00443090"/>
    <w:rsid w:val="0044326A"/>
    <w:rsid w:val="00443404"/>
    <w:rsid w:val="0044543B"/>
    <w:rsid w:val="00445512"/>
    <w:rsid w:val="004513ED"/>
    <w:rsid w:val="00451B3A"/>
    <w:rsid w:val="004523DB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57706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AFC"/>
    <w:rsid w:val="006F4B27"/>
    <w:rsid w:val="006F74BD"/>
    <w:rsid w:val="00706639"/>
    <w:rsid w:val="00707387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5330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A38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4BB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10</cp:revision>
  <cp:lastPrinted>2015-06-09T07:10:00Z</cp:lastPrinted>
  <dcterms:created xsi:type="dcterms:W3CDTF">2021-02-03T10:12:00Z</dcterms:created>
  <dcterms:modified xsi:type="dcterms:W3CDTF">2022-03-01T09:17:00Z</dcterms:modified>
</cp:coreProperties>
</file>