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E" w:rsidRPr="00555E5E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555E5E">
        <w:rPr>
          <w:rFonts w:ascii="Calibri" w:hAnsi="Calibri"/>
          <w:sz w:val="20"/>
          <w:szCs w:val="20"/>
        </w:rPr>
        <w:t>Załącznik nr 2 do zapytania ofertowego nr IK.271</w:t>
      </w:r>
      <w:r w:rsidR="00435A43">
        <w:rPr>
          <w:rFonts w:ascii="Calibri" w:hAnsi="Calibri"/>
          <w:sz w:val="20"/>
          <w:szCs w:val="20"/>
        </w:rPr>
        <w:t>.5.</w:t>
      </w:r>
      <w:r w:rsidR="00452723">
        <w:rPr>
          <w:rFonts w:ascii="Calibri" w:hAnsi="Calibri"/>
          <w:sz w:val="20"/>
          <w:szCs w:val="20"/>
        </w:rPr>
        <w:t>2021</w:t>
      </w:r>
      <w:r w:rsidR="00CB70DE">
        <w:rPr>
          <w:rFonts w:ascii="Calibri" w:hAnsi="Calibri"/>
          <w:sz w:val="20"/>
          <w:szCs w:val="20"/>
        </w:rPr>
        <w:t>.II</w:t>
      </w:r>
    </w:p>
    <w:p w:rsidR="00555E5E" w:rsidRPr="00555E5E" w:rsidRDefault="00555E5E" w:rsidP="00555E5E">
      <w:pPr>
        <w:spacing w:before="120"/>
        <w:contextualSpacing/>
        <w:jc w:val="both"/>
        <w:rPr>
          <w:rFonts w:ascii="Calibri" w:hAnsi="Calibri"/>
          <w:color w:val="FF0000"/>
        </w:rPr>
      </w:pPr>
    </w:p>
    <w:p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435A43">
        <w:rPr>
          <w:rFonts w:ascii="Calibri" w:hAnsi="Calibri"/>
        </w:rPr>
        <w:t>.5</w:t>
      </w:r>
      <w:r w:rsidR="00452723">
        <w:rPr>
          <w:rFonts w:ascii="Calibri" w:hAnsi="Calibri"/>
        </w:rPr>
        <w:t>.2021</w:t>
      </w:r>
      <w:r w:rsidR="00CB70DE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</w:t>
      </w:r>
      <w:bookmarkStart w:id="0" w:name="_GoBack"/>
      <w:bookmarkEnd w:id="0"/>
      <w:r w:rsidRPr="00555E5E">
        <w:rPr>
          <w:rFonts w:ascii="Calibri" w:hAnsi="Calibri"/>
        </w:rPr>
        <w:t>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2E7A3A" w:rsidRPr="00C30925" w:rsidRDefault="002E7A3A" w:rsidP="00452723">
      <w:pPr>
        <w:tabs>
          <w:tab w:val="left" w:pos="6804"/>
        </w:tabs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452723" w:rsidRPr="00452723">
        <w:rPr>
          <w:rFonts w:asciiTheme="minorHAnsi" w:hAnsiTheme="minorHAnsi"/>
          <w:b/>
        </w:rPr>
        <w:t>„Zagospodarowanie przestrzeni publicznej dla celów rekreacyjno- sportowych na terenie gminy Kwidzyn”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4932"/>
        <w:gridCol w:w="1843"/>
        <w:gridCol w:w="1872"/>
      </w:tblGrid>
      <w:tr w:rsidR="005416C6" w:rsidTr="00BD1ED7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1843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87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5416C6" w:rsidTr="00452723">
        <w:trPr>
          <w:trHeight w:val="600"/>
        </w:trPr>
        <w:tc>
          <w:tcPr>
            <w:tcW w:w="562" w:type="dxa"/>
            <w:vAlign w:val="center"/>
          </w:tcPr>
          <w:p w:rsidR="000B5910" w:rsidRPr="00F50C89" w:rsidRDefault="005416C6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932" w:type="dxa"/>
            <w:vAlign w:val="center"/>
          </w:tcPr>
          <w:p w:rsidR="002E7A3A" w:rsidRPr="00F50C89" w:rsidRDefault="00C30925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 w:rsidRPr="00C30925">
              <w:rPr>
                <w:rFonts w:asciiTheme="minorHAnsi" w:hAnsiTheme="minorHAnsi"/>
              </w:rPr>
              <w:t>Sołectwo</w:t>
            </w:r>
            <w:r w:rsidR="00452723">
              <w:rPr>
                <w:rFonts w:asciiTheme="minorHAnsi" w:hAnsiTheme="minorHAnsi"/>
              </w:rPr>
              <w:t xml:space="preserve"> </w:t>
            </w:r>
            <w:proofErr w:type="spellStart"/>
            <w:r w:rsidR="00452723">
              <w:rPr>
                <w:rFonts w:asciiTheme="minorHAnsi" w:hAnsiTheme="minorHAnsi"/>
              </w:rPr>
              <w:t>Dankowo</w:t>
            </w:r>
            <w:proofErr w:type="spellEnd"/>
          </w:p>
        </w:tc>
        <w:tc>
          <w:tcPr>
            <w:tcW w:w="1843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600"/>
        </w:trPr>
        <w:tc>
          <w:tcPr>
            <w:tcW w:w="562" w:type="dxa"/>
            <w:vAlign w:val="center"/>
          </w:tcPr>
          <w:p w:rsidR="00734450" w:rsidRDefault="00734450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932" w:type="dxa"/>
            <w:vAlign w:val="center"/>
          </w:tcPr>
          <w:p w:rsidR="00734450" w:rsidRPr="00C30925" w:rsidRDefault="00734450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Sołectwo Górki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570"/>
        </w:trPr>
        <w:tc>
          <w:tcPr>
            <w:tcW w:w="56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93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Sołectwo Kamionka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582"/>
        </w:trPr>
        <w:tc>
          <w:tcPr>
            <w:tcW w:w="56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93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Sołectwo Korzeniewo I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594"/>
        </w:trPr>
        <w:tc>
          <w:tcPr>
            <w:tcW w:w="56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93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Sołectwo Korzeniewo II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592"/>
        </w:trPr>
        <w:tc>
          <w:tcPr>
            <w:tcW w:w="56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93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proofErr w:type="spellStart"/>
            <w:r>
              <w:rPr>
                <w:rFonts w:asciiTheme="minorHAnsi" w:hAnsiTheme="minorHAnsi"/>
              </w:rPr>
              <w:t>Licze</w:t>
            </w:r>
            <w:proofErr w:type="spellEnd"/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604"/>
        </w:trPr>
        <w:tc>
          <w:tcPr>
            <w:tcW w:w="56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493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Sołectwo Mareza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616"/>
        </w:trPr>
        <w:tc>
          <w:tcPr>
            <w:tcW w:w="562" w:type="dxa"/>
            <w:vAlign w:val="center"/>
          </w:tcPr>
          <w:p w:rsidR="00734450" w:rsidRP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 w:rsidRPr="00734450">
              <w:rPr>
                <w:rFonts w:asciiTheme="minorHAnsi" w:hAnsiTheme="minorHAnsi"/>
              </w:rPr>
              <w:t>8.</w:t>
            </w:r>
          </w:p>
        </w:tc>
        <w:tc>
          <w:tcPr>
            <w:tcW w:w="4932" w:type="dxa"/>
            <w:vAlign w:val="center"/>
          </w:tcPr>
          <w:p w:rsidR="00734450" w:rsidRP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 w:rsidRPr="00734450">
              <w:rPr>
                <w:rFonts w:asciiTheme="minorHAnsi" w:hAnsiTheme="minorHAnsi"/>
              </w:rPr>
              <w:t>Sołectwo Obory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628"/>
        </w:trPr>
        <w:tc>
          <w:tcPr>
            <w:tcW w:w="562" w:type="dxa"/>
            <w:vAlign w:val="center"/>
          </w:tcPr>
          <w:p w:rsidR="00734450" w:rsidRP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 w:rsidRPr="00734450">
              <w:rPr>
                <w:rFonts w:asciiTheme="minorHAnsi" w:hAnsiTheme="minorHAnsi"/>
              </w:rPr>
              <w:t>9.</w:t>
            </w:r>
          </w:p>
        </w:tc>
        <w:tc>
          <w:tcPr>
            <w:tcW w:w="4932" w:type="dxa"/>
            <w:vAlign w:val="center"/>
          </w:tcPr>
          <w:p w:rsidR="00734450" w:rsidRP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 w:rsidRPr="00734450">
              <w:rPr>
                <w:rFonts w:asciiTheme="minorHAnsi" w:hAnsiTheme="minorHAnsi"/>
              </w:rPr>
              <w:t>Sołectwo Pastwa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452723">
        <w:trPr>
          <w:trHeight w:val="566"/>
        </w:trPr>
        <w:tc>
          <w:tcPr>
            <w:tcW w:w="562" w:type="dxa"/>
            <w:vAlign w:val="center"/>
          </w:tcPr>
          <w:p w:rsidR="00734450" w:rsidRPr="00734450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 w:rsidRPr="00734450">
              <w:rPr>
                <w:rFonts w:asciiTheme="minorHAnsi" w:hAnsiTheme="minorHAnsi"/>
              </w:rPr>
              <w:t>10.</w:t>
            </w:r>
          </w:p>
        </w:tc>
        <w:tc>
          <w:tcPr>
            <w:tcW w:w="4932" w:type="dxa"/>
            <w:vAlign w:val="center"/>
          </w:tcPr>
          <w:p w:rsidR="00734450" w:rsidRP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 w:rsidRPr="00734450">
              <w:rPr>
                <w:rFonts w:asciiTheme="minorHAnsi" w:hAnsiTheme="minorHAnsi"/>
              </w:rPr>
              <w:t>Sołectwo Pawlice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RPr="00F50C89" w:rsidTr="00C30925">
        <w:trPr>
          <w:trHeight w:val="729"/>
        </w:trPr>
        <w:tc>
          <w:tcPr>
            <w:tcW w:w="5494" w:type="dxa"/>
            <w:gridSpan w:val="2"/>
            <w:vAlign w:val="center"/>
          </w:tcPr>
          <w:p w:rsidR="00734450" w:rsidRPr="00F50D02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52723">
      <w:headerReference w:type="even" r:id="rId7"/>
      <w:footerReference w:type="default" r:id="rId8"/>
      <w:pgSz w:w="11906" w:h="16838"/>
      <w:pgMar w:top="851" w:right="1080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80" w:rsidRDefault="00793F80" w:rsidP="00C070E7">
      <w:r>
        <w:separator/>
      </w:r>
    </w:p>
  </w:endnote>
  <w:endnote w:type="continuationSeparator" w:id="0">
    <w:p w:rsidR="00793F80" w:rsidRDefault="00793F80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80" w:rsidRDefault="00793F80" w:rsidP="00C070E7">
      <w:r>
        <w:separator/>
      </w:r>
    </w:p>
  </w:footnote>
  <w:footnote w:type="continuationSeparator" w:id="0">
    <w:p w:rsidR="00793F80" w:rsidRDefault="00793F80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6AB8"/>
    <w:rsid w:val="00416BA9"/>
    <w:rsid w:val="004201F9"/>
    <w:rsid w:val="00422C85"/>
    <w:rsid w:val="00427CBD"/>
    <w:rsid w:val="00430E8C"/>
    <w:rsid w:val="00431B0A"/>
    <w:rsid w:val="00432C45"/>
    <w:rsid w:val="00435A43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2723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AFC"/>
    <w:rsid w:val="006F4B27"/>
    <w:rsid w:val="006F74BD"/>
    <w:rsid w:val="00706639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450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3201"/>
    <w:rsid w:val="00763CF3"/>
    <w:rsid w:val="0076533F"/>
    <w:rsid w:val="00765B11"/>
    <w:rsid w:val="007679AD"/>
    <w:rsid w:val="0077062C"/>
    <w:rsid w:val="0077242A"/>
    <w:rsid w:val="007769BB"/>
    <w:rsid w:val="0078072B"/>
    <w:rsid w:val="0078408A"/>
    <w:rsid w:val="00784D2A"/>
    <w:rsid w:val="00786D8C"/>
    <w:rsid w:val="00787687"/>
    <w:rsid w:val="00793DAB"/>
    <w:rsid w:val="00793F80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A7A0C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09EC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F05A9"/>
    <w:rsid w:val="00EF26D9"/>
    <w:rsid w:val="00EF322E"/>
    <w:rsid w:val="00F00D13"/>
    <w:rsid w:val="00F048F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9</cp:revision>
  <cp:lastPrinted>2015-06-09T07:10:00Z</cp:lastPrinted>
  <dcterms:created xsi:type="dcterms:W3CDTF">2020-02-17T11:40:00Z</dcterms:created>
  <dcterms:modified xsi:type="dcterms:W3CDTF">2021-02-10T10:53:00Z</dcterms:modified>
</cp:coreProperties>
</file>