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82" w:rsidRPr="00C30925" w:rsidRDefault="00E95E82" w:rsidP="008D4566">
      <w:pPr>
        <w:tabs>
          <w:tab w:val="left" w:pos="6804"/>
        </w:tabs>
        <w:rPr>
          <w:rFonts w:asciiTheme="minorHAnsi" w:hAnsiTheme="minorHAnsi"/>
        </w:rPr>
      </w:pPr>
    </w:p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7C5330">
        <w:rPr>
          <w:rFonts w:ascii="Calibri" w:hAnsi="Calibri"/>
          <w:sz w:val="20"/>
          <w:szCs w:val="20"/>
        </w:rPr>
        <w:t>.7</w:t>
      </w:r>
      <w:r w:rsidR="009A221A">
        <w:rPr>
          <w:rFonts w:ascii="Calibri" w:hAnsi="Calibri"/>
          <w:sz w:val="20"/>
          <w:szCs w:val="20"/>
        </w:rPr>
        <w:t>.</w:t>
      </w:r>
      <w:r w:rsidR="00F04BBB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7C5330">
        <w:rPr>
          <w:rFonts w:ascii="Calibri" w:hAnsi="Calibri"/>
        </w:rPr>
        <w:t>.7</w:t>
      </w:r>
      <w:bookmarkStart w:id="0" w:name="_GoBack"/>
      <w:bookmarkEnd w:id="0"/>
      <w:r w:rsidR="000B5910">
        <w:rPr>
          <w:rFonts w:ascii="Calibri" w:hAnsi="Calibri"/>
        </w:rPr>
        <w:t>.202</w:t>
      </w:r>
      <w:r w:rsidR="00F04BBB">
        <w:rPr>
          <w:rFonts w:ascii="Calibri" w:hAnsi="Calibri"/>
        </w:rPr>
        <w:t>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CB70DE" w:rsidRDefault="00CB70DE" w:rsidP="00C30925">
      <w:pPr>
        <w:tabs>
          <w:tab w:val="left" w:pos="6804"/>
        </w:tabs>
        <w:ind w:left="6372" w:firstLine="142"/>
        <w:rPr>
          <w:rFonts w:ascii="Calibri" w:hAnsi="Calibri"/>
        </w:rPr>
      </w:pPr>
    </w:p>
    <w:p w:rsidR="002E7A3A" w:rsidRPr="00C30925" w:rsidRDefault="002E7A3A" w:rsidP="00C30925">
      <w:pPr>
        <w:tabs>
          <w:tab w:val="left" w:pos="6804"/>
        </w:tabs>
        <w:ind w:left="6372" w:firstLine="142"/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A97B91" w:rsidRPr="00A97B91">
        <w:rPr>
          <w:rFonts w:asciiTheme="minorHAnsi" w:hAnsiTheme="minorHAnsi"/>
          <w:b/>
        </w:rPr>
        <w:t>opracowanie dokumentacji projektowej pn. „</w:t>
      </w:r>
      <w:r w:rsidR="000B5910" w:rsidRPr="008F3C70">
        <w:rPr>
          <w:rFonts w:asciiTheme="minorHAnsi" w:hAnsiTheme="minorHAnsi"/>
          <w:b/>
        </w:rPr>
        <w:t xml:space="preserve">Budowa oświetlenia </w:t>
      </w:r>
      <w:r w:rsidR="000B5910">
        <w:rPr>
          <w:rFonts w:asciiTheme="minorHAnsi" w:hAnsiTheme="minorHAnsi"/>
          <w:b/>
        </w:rPr>
        <w:t>typu LED</w:t>
      </w:r>
      <w:r w:rsidR="000B5910" w:rsidRPr="008F3C70">
        <w:rPr>
          <w:rFonts w:asciiTheme="minorHAnsi" w:hAnsiTheme="minorHAnsi"/>
          <w:b/>
        </w:rPr>
        <w:t xml:space="preserve"> </w:t>
      </w:r>
      <w:r w:rsidR="000B5910">
        <w:rPr>
          <w:rFonts w:asciiTheme="minorHAnsi" w:hAnsiTheme="minorHAnsi"/>
          <w:b/>
        </w:rPr>
        <w:t>na terenie gminy</w:t>
      </w:r>
      <w:r w:rsidR="000B5910" w:rsidRPr="008F3C70">
        <w:rPr>
          <w:rFonts w:asciiTheme="minorHAnsi" w:hAnsiTheme="minorHAnsi"/>
          <w:b/>
        </w:rPr>
        <w:t xml:space="preserve"> Kwidzyn</w:t>
      </w:r>
      <w:r w:rsidR="00A97B91" w:rsidRPr="00A97B91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0B5910">
        <w:trPr>
          <w:trHeight w:val="881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32" w:type="dxa"/>
            <w:vAlign w:val="center"/>
          </w:tcPr>
          <w:p w:rsidR="002E7A3A" w:rsidRDefault="002E7A3A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C30925" w:rsidRPr="00C30925" w:rsidRDefault="00C3092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C30925">
              <w:rPr>
                <w:rFonts w:asciiTheme="minorHAnsi" w:hAnsiTheme="minorHAnsi"/>
              </w:rPr>
              <w:t xml:space="preserve">Sołectwo </w:t>
            </w:r>
            <w:r w:rsidR="000B5910">
              <w:rPr>
                <w:rFonts w:asciiTheme="minorHAnsi" w:hAnsiTheme="minorHAnsi"/>
              </w:rPr>
              <w:t>Brachlewo</w:t>
            </w:r>
          </w:p>
          <w:p w:rsidR="002E7A3A" w:rsidRPr="00F50C89" w:rsidRDefault="002E7A3A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0B5910" w:rsidTr="00C30925">
        <w:trPr>
          <w:trHeight w:val="829"/>
        </w:trPr>
        <w:tc>
          <w:tcPr>
            <w:tcW w:w="562" w:type="dxa"/>
            <w:vAlign w:val="center"/>
          </w:tcPr>
          <w:p w:rsidR="000B5910" w:rsidRDefault="000B5910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932" w:type="dxa"/>
            <w:vAlign w:val="center"/>
          </w:tcPr>
          <w:p w:rsidR="000B5910" w:rsidRDefault="000B5910" w:rsidP="00F04BBB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r w:rsidR="00F04BBB">
              <w:rPr>
                <w:rFonts w:asciiTheme="minorHAnsi" w:hAnsiTheme="minorHAnsi"/>
              </w:rPr>
              <w:t>Ośno</w:t>
            </w:r>
          </w:p>
        </w:tc>
        <w:tc>
          <w:tcPr>
            <w:tcW w:w="1843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0B5910" w:rsidTr="00C30925">
        <w:trPr>
          <w:trHeight w:val="829"/>
        </w:trPr>
        <w:tc>
          <w:tcPr>
            <w:tcW w:w="562" w:type="dxa"/>
            <w:vAlign w:val="center"/>
          </w:tcPr>
          <w:p w:rsidR="000B5910" w:rsidRDefault="000B5910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932" w:type="dxa"/>
            <w:vAlign w:val="center"/>
          </w:tcPr>
          <w:p w:rsidR="000B5910" w:rsidRDefault="000B5910" w:rsidP="00F04BBB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r w:rsidR="00F04BBB">
              <w:rPr>
                <w:rFonts w:asciiTheme="minorHAnsi" w:hAnsiTheme="minorHAnsi"/>
              </w:rPr>
              <w:t>Tychnowy</w:t>
            </w:r>
          </w:p>
        </w:tc>
        <w:tc>
          <w:tcPr>
            <w:tcW w:w="1843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CB70DE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CB70DE" w:rsidRPr="00F50D02" w:rsidRDefault="00CB70DE" w:rsidP="00CB70DE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CB70DE" w:rsidRPr="00F50C89" w:rsidRDefault="00CB70DE" w:rsidP="00CB70DE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CB70DE" w:rsidRPr="00F50C89" w:rsidRDefault="00CB70DE" w:rsidP="00CB70DE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30E8C">
      <w:headerReference w:type="even" r:id="rId7"/>
      <w:footerReference w:type="default" r:id="rId8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4C" w:rsidRDefault="00AE4B4C" w:rsidP="00C070E7">
      <w:r>
        <w:separator/>
      </w:r>
    </w:p>
  </w:endnote>
  <w:endnote w:type="continuationSeparator" w:id="0">
    <w:p w:rsidR="00AE4B4C" w:rsidRDefault="00AE4B4C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4C" w:rsidRDefault="00AE4B4C" w:rsidP="00C070E7">
      <w:r>
        <w:separator/>
      </w:r>
    </w:p>
  </w:footnote>
  <w:footnote w:type="continuationSeparator" w:id="0">
    <w:p w:rsidR="00AE4B4C" w:rsidRDefault="00AE4B4C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97B78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7CBD"/>
    <w:rsid w:val="00430E8C"/>
    <w:rsid w:val="00431B0A"/>
    <w:rsid w:val="00432C45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AFC"/>
    <w:rsid w:val="006F4B27"/>
    <w:rsid w:val="006F74BD"/>
    <w:rsid w:val="00706639"/>
    <w:rsid w:val="00707387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5330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4BB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5</cp:revision>
  <cp:lastPrinted>2015-06-09T07:10:00Z</cp:lastPrinted>
  <dcterms:created xsi:type="dcterms:W3CDTF">2021-02-03T10:12:00Z</dcterms:created>
  <dcterms:modified xsi:type="dcterms:W3CDTF">2021-02-17T13:05:00Z</dcterms:modified>
</cp:coreProperties>
</file>